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366CBF0B" w:rsidR="007D73CE" w:rsidRPr="007B0071" w:rsidRDefault="0004104A" w:rsidP="00A74B75">
      <w:pPr>
        <w:spacing w:after="0" w:line="360" w:lineRule="auto"/>
        <w:jc w:val="center"/>
        <w:rPr>
          <w:rFonts w:ascii="Sylfaen" w:hAnsi="Sylfaen"/>
          <w:b/>
          <w:lang w:val="ka-GE"/>
        </w:rPr>
      </w:pPr>
      <w:r w:rsidRPr="007B0071">
        <w:rPr>
          <w:rFonts w:ascii="Sylfaen" w:hAnsi="Sylfaen" w:cs="Sylfaen"/>
          <w:b/>
          <w:noProof/>
        </w:rPr>
        <w:drawing>
          <wp:anchor distT="0" distB="0" distL="114300" distR="114300" simplePos="0" relativeHeight="251658240" behindDoc="0" locked="0" layoutInCell="1" allowOverlap="1" wp14:anchorId="0E15A88D" wp14:editId="50FDA317">
            <wp:simplePos x="0" y="0"/>
            <wp:positionH relativeFrom="margin">
              <wp:posOffset>1809115</wp:posOffset>
            </wp:positionH>
            <wp:positionV relativeFrom="margin">
              <wp:posOffset>261230</wp:posOffset>
            </wp:positionV>
            <wp:extent cx="2559050" cy="18072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559050" cy="1807210"/>
                    </a:xfrm>
                    <a:prstGeom prst="rect">
                      <a:avLst/>
                    </a:prstGeom>
                  </pic:spPr>
                </pic:pic>
              </a:graphicData>
            </a:graphic>
            <wp14:sizeRelH relativeFrom="margin">
              <wp14:pctWidth>0</wp14:pctWidth>
            </wp14:sizeRelH>
            <wp14:sizeRelV relativeFrom="margin">
              <wp14:pctHeight>0</wp14:pctHeight>
            </wp14:sizeRelV>
          </wp:anchor>
        </w:drawing>
      </w:r>
    </w:p>
    <w:p w14:paraId="2192C57C" w14:textId="763510DC" w:rsidR="009815C7" w:rsidRPr="007B0071" w:rsidRDefault="008520A9" w:rsidP="00794191">
      <w:pPr>
        <w:spacing w:after="0" w:line="240" w:lineRule="auto"/>
        <w:jc w:val="center"/>
        <w:rPr>
          <w:rFonts w:ascii="Sylfaen" w:hAnsi="Sylfaen" w:cs="Sylfaen"/>
          <w:b/>
        </w:rPr>
      </w:pPr>
      <w:r>
        <w:rPr>
          <w:rFonts w:ascii="Sylfaen" w:hAnsi="Sylfaen" w:cs="Sylfaen"/>
          <w:b/>
        </w:rPr>
        <w:t xml:space="preserve"> </w:t>
      </w:r>
    </w:p>
    <w:p w14:paraId="701FB870" w14:textId="013702A2" w:rsidR="009815C7" w:rsidRDefault="009815C7" w:rsidP="00A44A14">
      <w:pPr>
        <w:spacing w:after="0" w:line="240" w:lineRule="auto"/>
        <w:jc w:val="center"/>
        <w:rPr>
          <w:rFonts w:ascii="Sylfaen" w:hAnsi="Sylfaen" w:cs="Sylfaen"/>
          <w:b/>
        </w:rPr>
      </w:pPr>
    </w:p>
    <w:p w14:paraId="2A54A710" w14:textId="031B1E4C" w:rsidR="0004104A" w:rsidRDefault="0004104A" w:rsidP="00A44A14">
      <w:pPr>
        <w:spacing w:after="0" w:line="240" w:lineRule="auto"/>
        <w:jc w:val="center"/>
        <w:rPr>
          <w:rFonts w:ascii="Sylfaen" w:hAnsi="Sylfaen" w:cs="Sylfaen"/>
          <w:b/>
        </w:rPr>
      </w:pPr>
    </w:p>
    <w:p w14:paraId="602F8227" w14:textId="68A928BB" w:rsidR="0004104A" w:rsidRDefault="0004104A" w:rsidP="00A44A14">
      <w:pPr>
        <w:spacing w:after="0" w:line="240" w:lineRule="auto"/>
        <w:jc w:val="center"/>
        <w:rPr>
          <w:rFonts w:ascii="Sylfaen" w:hAnsi="Sylfaen" w:cs="Sylfaen"/>
          <w:b/>
        </w:rPr>
      </w:pPr>
    </w:p>
    <w:p w14:paraId="6A3A3EF0" w14:textId="006277AD" w:rsidR="0004104A" w:rsidRDefault="0004104A" w:rsidP="00A44A14">
      <w:pPr>
        <w:spacing w:after="0" w:line="240" w:lineRule="auto"/>
        <w:jc w:val="center"/>
        <w:rPr>
          <w:rFonts w:ascii="Sylfaen" w:hAnsi="Sylfaen" w:cs="Sylfaen"/>
          <w:b/>
        </w:rPr>
      </w:pPr>
    </w:p>
    <w:p w14:paraId="5C95CC09" w14:textId="20ADACA0" w:rsidR="0004104A" w:rsidRDefault="0004104A" w:rsidP="00A44A14">
      <w:pPr>
        <w:spacing w:after="0" w:line="240" w:lineRule="auto"/>
        <w:jc w:val="center"/>
        <w:rPr>
          <w:rFonts w:ascii="Sylfaen" w:hAnsi="Sylfaen" w:cs="Sylfaen"/>
          <w:b/>
        </w:rPr>
      </w:pPr>
    </w:p>
    <w:p w14:paraId="41C4464C" w14:textId="24B4126C" w:rsidR="0004104A" w:rsidRDefault="0004104A" w:rsidP="00A44A14">
      <w:pPr>
        <w:spacing w:after="0" w:line="240" w:lineRule="auto"/>
        <w:jc w:val="center"/>
        <w:rPr>
          <w:rFonts w:ascii="Sylfaen" w:hAnsi="Sylfaen" w:cs="Sylfaen"/>
          <w:b/>
        </w:rPr>
      </w:pPr>
    </w:p>
    <w:p w14:paraId="2B3384B0" w14:textId="279B4D73" w:rsidR="0004104A" w:rsidRDefault="0004104A" w:rsidP="00A44A14">
      <w:pPr>
        <w:spacing w:after="0" w:line="240" w:lineRule="auto"/>
        <w:jc w:val="center"/>
        <w:rPr>
          <w:rFonts w:ascii="Sylfaen" w:hAnsi="Sylfaen" w:cs="Sylfaen"/>
          <w:b/>
        </w:rPr>
      </w:pPr>
    </w:p>
    <w:p w14:paraId="0BF707A7" w14:textId="3892381E" w:rsidR="0004104A" w:rsidRDefault="0004104A" w:rsidP="00A44A14">
      <w:pPr>
        <w:spacing w:after="0" w:line="240" w:lineRule="auto"/>
        <w:jc w:val="center"/>
        <w:rPr>
          <w:rFonts w:ascii="Sylfaen" w:hAnsi="Sylfaen" w:cs="Sylfaen"/>
          <w:b/>
        </w:rPr>
      </w:pPr>
    </w:p>
    <w:p w14:paraId="5C7FA80B" w14:textId="77777777" w:rsidR="0004104A" w:rsidRPr="007B0071" w:rsidRDefault="0004104A" w:rsidP="00A44A14">
      <w:pPr>
        <w:spacing w:after="0" w:line="240" w:lineRule="auto"/>
        <w:jc w:val="center"/>
        <w:rPr>
          <w:rFonts w:ascii="Sylfaen" w:hAnsi="Sylfaen" w:cs="Sylfaen"/>
          <w:b/>
        </w:rPr>
      </w:pPr>
    </w:p>
    <w:p w14:paraId="7F37A681" w14:textId="7030D62A" w:rsidR="009815C7" w:rsidRPr="008520A9" w:rsidRDefault="0004104A" w:rsidP="0004104A">
      <w:pPr>
        <w:spacing w:after="0" w:line="240" w:lineRule="auto"/>
        <w:jc w:val="center"/>
        <w:rPr>
          <w:rFonts w:ascii="Sylfaen" w:hAnsi="Sylfaen" w:cs="Sylfaen"/>
          <w:b/>
        </w:rPr>
      </w:pPr>
      <w:r>
        <w:rPr>
          <w:rFonts w:ascii="Sylfaen" w:hAnsi="Sylfaen" w:cs="Sylfaen"/>
          <w:b/>
          <w:lang w:val="ka-GE"/>
        </w:rPr>
        <w:t xml:space="preserve">ტრანსფორმატორების </w:t>
      </w:r>
      <w:r w:rsidR="00770C2C">
        <w:rPr>
          <w:rFonts w:ascii="Sylfaen" w:hAnsi="Sylfaen" w:cs="Sylfaen"/>
          <w:b/>
          <w:lang w:val="ka-GE"/>
        </w:rPr>
        <w:t>სარემონტო მომსახურების</w:t>
      </w:r>
      <w:r w:rsidR="008520A9">
        <w:rPr>
          <w:rFonts w:ascii="Sylfaen" w:hAnsi="Sylfaen" w:cs="Sylfaen"/>
          <w:b/>
          <w:lang w:val="ka-GE"/>
        </w:rPr>
        <w:t xml:space="preserve"> </w:t>
      </w:r>
      <w:r w:rsidR="00770C2C">
        <w:rPr>
          <w:rFonts w:ascii="Sylfaen" w:hAnsi="Sylfaen" w:cs="Sylfaen"/>
          <w:b/>
          <w:lang w:val="ka-GE"/>
        </w:rPr>
        <w:t xml:space="preserve"> შესყიდვა</w:t>
      </w:r>
    </w:p>
    <w:p w14:paraId="1C55C4EC" w14:textId="5C1D70E9" w:rsidR="00BE50F1" w:rsidRPr="00BE50F1" w:rsidRDefault="00BE50F1" w:rsidP="0004104A">
      <w:pPr>
        <w:spacing w:after="0" w:line="240" w:lineRule="auto"/>
        <w:jc w:val="center"/>
        <w:rPr>
          <w:rFonts w:ascii="Sylfaen" w:hAnsi="Sylfaen" w:cs="Sylfaen"/>
          <w:b/>
          <w:lang w:val="ka-GE"/>
        </w:rPr>
      </w:pPr>
      <w:r>
        <w:rPr>
          <w:rFonts w:ascii="Sylfaen" w:hAnsi="Sylfaen" w:cs="Sylfaen"/>
          <w:b/>
          <w:lang w:val="ka-GE"/>
        </w:rPr>
        <w:t>ელექტრონული ტენდერის დოკუმენტაცია</w:t>
      </w:r>
    </w:p>
    <w:p w14:paraId="0C0E685F" w14:textId="77777777" w:rsidR="001B055A" w:rsidRPr="007B0071" w:rsidRDefault="001B055A" w:rsidP="0004104A">
      <w:pPr>
        <w:spacing w:after="0" w:line="240" w:lineRule="auto"/>
        <w:jc w:val="center"/>
        <w:rPr>
          <w:rFonts w:ascii="Sylfaen" w:hAnsi="Sylfaen" w:cs="Sylfaen"/>
          <w:b/>
          <w:bCs/>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5720EE4" w:rsidR="00D30223" w:rsidRPr="007B0071" w:rsidRDefault="00D30223"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4BEE8BF8" w:rsidR="009261B9" w:rsidRDefault="009261B9" w:rsidP="00665C42">
      <w:pPr>
        <w:spacing w:after="0" w:line="360" w:lineRule="auto"/>
        <w:jc w:val="center"/>
        <w:rPr>
          <w:rFonts w:ascii="AcadNusx" w:hAnsi="AcadNusx"/>
          <w:b/>
        </w:rPr>
      </w:pPr>
    </w:p>
    <w:p w14:paraId="197C7AC5" w14:textId="2664EB44" w:rsidR="002C5D64" w:rsidRDefault="002C5D64" w:rsidP="00665C42">
      <w:pPr>
        <w:spacing w:after="0" w:line="360" w:lineRule="auto"/>
        <w:jc w:val="center"/>
        <w:rPr>
          <w:rFonts w:ascii="AcadNusx" w:hAnsi="AcadNusx"/>
          <w:b/>
        </w:rPr>
      </w:pPr>
    </w:p>
    <w:p w14:paraId="08A256AA" w14:textId="52EC41ED" w:rsidR="002C5D64" w:rsidRDefault="002C5D64" w:rsidP="00665C42">
      <w:pPr>
        <w:spacing w:after="0" w:line="360" w:lineRule="auto"/>
        <w:jc w:val="center"/>
        <w:rPr>
          <w:rFonts w:ascii="AcadNusx" w:hAnsi="AcadNusx"/>
          <w:b/>
        </w:rPr>
      </w:pPr>
    </w:p>
    <w:p w14:paraId="4CAA0B92" w14:textId="20F20B62" w:rsidR="002C5D64" w:rsidRDefault="002C5D64" w:rsidP="00665C42">
      <w:pPr>
        <w:spacing w:after="0" w:line="360" w:lineRule="auto"/>
        <w:jc w:val="center"/>
        <w:rPr>
          <w:rFonts w:ascii="AcadNusx" w:hAnsi="AcadNusx"/>
          <w:b/>
        </w:rPr>
      </w:pPr>
    </w:p>
    <w:p w14:paraId="00AB6C0C" w14:textId="60E7EB4C" w:rsidR="002C5D64" w:rsidRDefault="002C5D64" w:rsidP="00665C42">
      <w:pPr>
        <w:spacing w:after="0" w:line="360" w:lineRule="auto"/>
        <w:jc w:val="center"/>
        <w:rPr>
          <w:rFonts w:ascii="AcadNusx" w:hAnsi="AcadNusx"/>
          <w:b/>
        </w:rPr>
      </w:pPr>
    </w:p>
    <w:p w14:paraId="3C3AAA63" w14:textId="5779ED9D" w:rsidR="0004104A" w:rsidRDefault="0004104A" w:rsidP="00665C42">
      <w:pPr>
        <w:spacing w:after="0" w:line="360" w:lineRule="auto"/>
        <w:jc w:val="center"/>
        <w:rPr>
          <w:rFonts w:ascii="AcadNusx" w:hAnsi="AcadNusx"/>
          <w:b/>
        </w:rPr>
      </w:pPr>
    </w:p>
    <w:p w14:paraId="7B9D96DE" w14:textId="1FC9BE61" w:rsidR="0004104A" w:rsidRDefault="0004104A" w:rsidP="00665C42">
      <w:pPr>
        <w:spacing w:after="0" w:line="360" w:lineRule="auto"/>
        <w:jc w:val="center"/>
        <w:rPr>
          <w:rFonts w:ascii="AcadNusx" w:hAnsi="AcadNusx"/>
          <w:b/>
        </w:rPr>
      </w:pPr>
    </w:p>
    <w:p w14:paraId="19994244" w14:textId="3A398AFC" w:rsidR="0004104A" w:rsidRDefault="0004104A" w:rsidP="00665C42">
      <w:pPr>
        <w:spacing w:after="0" w:line="360" w:lineRule="auto"/>
        <w:jc w:val="center"/>
        <w:rPr>
          <w:rFonts w:ascii="AcadNusx" w:hAnsi="AcadNusx"/>
          <w:b/>
        </w:rPr>
      </w:pPr>
    </w:p>
    <w:p w14:paraId="4C95BB31" w14:textId="504921C4" w:rsidR="0004104A" w:rsidRDefault="0004104A" w:rsidP="00665C42">
      <w:pPr>
        <w:spacing w:after="0" w:line="360" w:lineRule="auto"/>
        <w:jc w:val="center"/>
        <w:rPr>
          <w:rFonts w:ascii="AcadNusx" w:hAnsi="AcadNusx"/>
          <w:b/>
        </w:rPr>
      </w:pPr>
    </w:p>
    <w:p w14:paraId="20A1324C" w14:textId="77777777" w:rsidR="0004104A" w:rsidRPr="007B0071" w:rsidRDefault="0004104A" w:rsidP="00665C42">
      <w:pPr>
        <w:spacing w:after="0" w:line="360" w:lineRule="auto"/>
        <w:jc w:val="center"/>
        <w:rPr>
          <w:rFonts w:ascii="AcadNusx" w:hAnsi="AcadNusx"/>
          <w:b/>
        </w:rPr>
      </w:pPr>
    </w:p>
    <w:p w14:paraId="2C79C735" w14:textId="1D29A2B2" w:rsidR="00577214" w:rsidRPr="007B0071" w:rsidRDefault="00577214" w:rsidP="00537B01">
      <w:pPr>
        <w:spacing w:after="0" w:line="360" w:lineRule="auto"/>
        <w:rPr>
          <w:rFonts w:ascii="Sylfaen" w:hAnsi="Sylfaen"/>
          <w:b/>
          <w:lang w:val="ka-GE"/>
        </w:rPr>
      </w:pPr>
    </w:p>
    <w:p w14:paraId="580D4E90" w14:textId="08B70B62" w:rsidR="00665C42" w:rsidRPr="007B0071" w:rsidRDefault="00665C42" w:rsidP="009D07D1">
      <w:pPr>
        <w:spacing w:after="0" w:line="360" w:lineRule="auto"/>
        <w:jc w:val="center"/>
        <w:rPr>
          <w:rFonts w:ascii="AcadNusx" w:hAnsi="AcadNusx"/>
          <w:b/>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1B055A" w:rsidRPr="007B0071">
        <w:rPr>
          <w:rFonts w:ascii="Sylfaen" w:hAnsi="Sylfaen"/>
          <w:b/>
          <w:lang w:val="ka-GE"/>
        </w:rPr>
        <w:t>შესყიდვის ობიექტის დასახელება</w:t>
      </w:r>
    </w:p>
    <w:p w14:paraId="0353AF42" w14:textId="29FA7082" w:rsidR="001B055A" w:rsidRDefault="00D30223" w:rsidP="001B055A">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FA2738">
        <w:rPr>
          <w:rFonts w:ascii="Arial" w:hAnsi="Arial" w:cs="Arial"/>
          <w:lang w:val="ka-GE"/>
        </w:rPr>
        <w:t>(GWP)</w:t>
      </w:r>
      <w:r w:rsidR="00537B01" w:rsidRPr="00FA2738">
        <w:rPr>
          <w:rFonts w:ascii="Arial" w:hAnsi="Arial" w:cs="Arial"/>
          <w:lang w:val="ka-GE"/>
        </w:rPr>
        <w:t xml:space="preserve"> </w:t>
      </w:r>
      <w:r w:rsidR="00537B01">
        <w:rPr>
          <w:rFonts w:ascii="Sylfaen" w:hAnsi="Sylfaen" w:cs="Arial"/>
          <w:lang w:val="ka-GE"/>
        </w:rPr>
        <w:t xml:space="preserve">აცხადებს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537B01">
        <w:rPr>
          <w:rFonts w:ascii="Sylfaen" w:hAnsi="Sylfaen" w:cs="Sylfaen"/>
          <w:lang w:val="ka-GE"/>
        </w:rPr>
        <w:t>ტრანსფორმატორების რემონტზე</w:t>
      </w:r>
      <w:r w:rsidR="00346C0A">
        <w:rPr>
          <w:rFonts w:ascii="Sylfaen" w:hAnsi="Sylfaen" w:cs="Sylfaen"/>
          <w:lang w:val="ka-GE"/>
        </w:rPr>
        <w:t>.</w:t>
      </w:r>
    </w:p>
    <w:p w14:paraId="1CCC16A5" w14:textId="77777777" w:rsidR="00537B01" w:rsidRPr="00FA2738" w:rsidRDefault="00537B01" w:rsidP="001B055A">
      <w:pPr>
        <w:spacing w:after="0" w:line="240" w:lineRule="auto"/>
        <w:jc w:val="both"/>
        <w:rPr>
          <w:rFonts w:ascii="Sylfaen" w:hAnsi="Sylfaen" w:cs="Sylfaen"/>
          <w:b/>
          <w:bCs/>
          <w:lang w:val="ka-GE"/>
        </w:rPr>
      </w:pPr>
    </w:p>
    <w:p w14:paraId="42C81158" w14:textId="5A36B036" w:rsidR="001B055A" w:rsidRPr="007B0071" w:rsidRDefault="000353F8" w:rsidP="001B055A">
      <w:pPr>
        <w:spacing w:after="0" w:line="240" w:lineRule="auto"/>
        <w:jc w:val="both"/>
        <w:rPr>
          <w:rFonts w:ascii="Sylfaen" w:hAnsi="Sylfaen"/>
          <w:b/>
          <w:lang w:val="ka-GE"/>
        </w:rPr>
      </w:pPr>
      <w:r w:rsidRPr="007B0071">
        <w:rPr>
          <w:rFonts w:ascii="Sylfaen" w:hAnsi="Sylfaen"/>
          <w:b/>
          <w:lang w:val="ka-GE"/>
        </w:rPr>
        <w:t xml:space="preserve">1.2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546A4C22" w14:textId="37E8F5EF" w:rsidR="00F16E97" w:rsidRPr="007B0071" w:rsidRDefault="00537B01" w:rsidP="000353F8">
      <w:pPr>
        <w:spacing w:after="0" w:line="240" w:lineRule="auto"/>
        <w:jc w:val="both"/>
        <w:rPr>
          <w:rFonts w:ascii="Sylfaen" w:hAnsi="Sylfaen" w:cs="Sylfaen"/>
          <w:lang w:val="ka-GE"/>
        </w:rPr>
      </w:pPr>
      <w:r>
        <w:rPr>
          <w:rFonts w:ascii="Sylfaen" w:hAnsi="Sylfaen" w:cs="Sylfaen"/>
          <w:lang w:val="ka-GE"/>
        </w:rPr>
        <w:t>ტრანსფორმატორების რემონტის</w:t>
      </w:r>
      <w:r w:rsidR="00F16E97">
        <w:rPr>
          <w:rFonts w:ascii="Sylfaen" w:hAnsi="Sylfaen" w:cs="Sylfaen"/>
          <w:lang w:val="ka-GE"/>
        </w:rPr>
        <w:t xml:space="preserve"> შ</w:t>
      </w:r>
      <w:r>
        <w:rPr>
          <w:rFonts w:ascii="Sylfaen" w:hAnsi="Sylfaen" w:cs="Sylfaen"/>
          <w:lang w:val="ka-GE"/>
        </w:rPr>
        <w:t>ესყიდვა დანართი N2-ში მოცემული ტექნიკური მოთხოვნების შესაბამისად</w:t>
      </w:r>
      <w:r w:rsidR="00F16E97">
        <w:rPr>
          <w:rFonts w:ascii="Sylfaen" w:hAnsi="Sylfaen" w:cs="Sylfaen"/>
          <w:lang w:val="ka-GE"/>
        </w:rPr>
        <w:t>.</w:t>
      </w:r>
    </w:p>
    <w:p w14:paraId="71A32439" w14:textId="46F356DF" w:rsidR="00F3662E" w:rsidRPr="00896FDC" w:rsidRDefault="00F3662E" w:rsidP="000353F8">
      <w:pPr>
        <w:spacing w:after="0" w:line="240" w:lineRule="auto"/>
        <w:jc w:val="both"/>
        <w:rPr>
          <w:rFonts w:ascii="Sylfaen" w:hAnsi="Sylfaen" w:cs="Sylfaen"/>
          <w:b/>
          <w:bCs/>
          <w:lang w:val="ka-GE"/>
        </w:rPr>
      </w:pPr>
    </w:p>
    <w:p w14:paraId="011E43B0" w14:textId="1CE6F6B1" w:rsidR="000353F8" w:rsidRPr="007B0071" w:rsidRDefault="000353F8" w:rsidP="001B055A">
      <w:pPr>
        <w:spacing w:after="0" w:line="240" w:lineRule="auto"/>
        <w:jc w:val="both"/>
        <w:rPr>
          <w:rFonts w:ascii="Sylfaen" w:hAnsi="Sylfaen"/>
          <w:b/>
          <w:lang w:val="ka-GE"/>
        </w:rPr>
      </w:pPr>
    </w:p>
    <w:p w14:paraId="1B89961A" w14:textId="194B491D" w:rsidR="00F90B03" w:rsidRDefault="008C0A74" w:rsidP="00F90B03">
      <w:pPr>
        <w:rPr>
          <w:rFonts w:ascii="Sylfaen" w:hAnsi="Sylfaen"/>
          <w:b/>
          <w:lang w:val="ka-GE"/>
        </w:rPr>
      </w:pPr>
      <w:r w:rsidRPr="007B0071">
        <w:rPr>
          <w:rFonts w:ascii="Sylfaen" w:hAnsi="Sylfaen"/>
          <w:b/>
          <w:lang w:val="ka-GE"/>
        </w:rPr>
        <w:t>განსაკუთრებული მოთხოვნები</w:t>
      </w:r>
      <w:r w:rsidR="000353F8" w:rsidRPr="007B0071">
        <w:rPr>
          <w:rFonts w:ascii="Sylfaen" w:hAnsi="Sylfaen"/>
          <w:b/>
          <w:lang w:val="ka-GE"/>
        </w:rPr>
        <w:t>:</w:t>
      </w:r>
    </w:p>
    <w:p w14:paraId="262C895C" w14:textId="38DFFEB6" w:rsidR="00346C0A" w:rsidRPr="00450E1E" w:rsidRDefault="00537B01" w:rsidP="00F90B03">
      <w:pPr>
        <w:rPr>
          <w:rFonts w:ascii="Sylfaen" w:hAnsi="Sylfaen"/>
          <w:lang w:val="ka-GE"/>
        </w:rPr>
      </w:pPr>
      <w:r w:rsidRPr="00450E1E">
        <w:rPr>
          <w:rFonts w:ascii="Sylfaen" w:hAnsi="Sylfaen"/>
          <w:lang w:val="ka-GE"/>
        </w:rPr>
        <w:t>-</w:t>
      </w:r>
      <w:r w:rsidR="00346C0A" w:rsidRPr="00450E1E">
        <w:rPr>
          <w:rFonts w:ascii="Sylfaen" w:hAnsi="Sylfaen"/>
          <w:lang w:val="ka-GE"/>
        </w:rPr>
        <w:t xml:space="preserve">ტენდერში მონაწილე კომპანიის უნდა გააჩნდეს </w:t>
      </w:r>
      <w:r w:rsidR="00FA2738">
        <w:rPr>
          <w:rFonts w:ascii="Sylfaen" w:hAnsi="Sylfaen"/>
          <w:lang w:val="ka-GE"/>
        </w:rPr>
        <w:t>მსგავსი სამუშაოების გამოცდილება;</w:t>
      </w:r>
    </w:p>
    <w:p w14:paraId="7840AE01" w14:textId="392FB90A" w:rsidR="00537B01" w:rsidRPr="00450E1E" w:rsidRDefault="00346C0A" w:rsidP="00F90B03">
      <w:pPr>
        <w:rPr>
          <w:rFonts w:ascii="Sylfaen" w:hAnsi="Sylfaen"/>
          <w:lang w:val="ka-GE"/>
        </w:rPr>
      </w:pPr>
      <w:r w:rsidRPr="00450E1E">
        <w:rPr>
          <w:rFonts w:ascii="Sylfaen" w:hAnsi="Sylfaen"/>
          <w:lang w:val="ka-GE"/>
        </w:rPr>
        <w:t>-</w:t>
      </w:r>
      <w:r w:rsidR="00DA7FC2" w:rsidRPr="00450E1E">
        <w:rPr>
          <w:rFonts w:ascii="Sylfaen" w:hAnsi="Sylfaen"/>
          <w:lang w:val="ka-GE"/>
        </w:rPr>
        <w:t xml:space="preserve">დამატებითი მოთხოვნის გათვალისწინებით, დამკვეთის წარმომადგენელი უფლებამოსილია დაესწროს </w:t>
      </w:r>
      <w:r w:rsidR="00FF144D" w:rsidRPr="00450E1E">
        <w:rPr>
          <w:rFonts w:ascii="Sylfaen" w:hAnsi="Sylfaen"/>
          <w:lang w:val="ka-GE"/>
        </w:rPr>
        <w:t>ტრანსფორმატორის რემონტის პროცესს.</w:t>
      </w:r>
      <w:r w:rsidR="00DA7FC2" w:rsidRPr="00450E1E">
        <w:rPr>
          <w:rFonts w:ascii="Sylfaen" w:hAnsi="Sylfaen"/>
          <w:lang w:val="ka-GE"/>
        </w:rPr>
        <w:t xml:space="preserve"> </w:t>
      </w:r>
      <w:r w:rsidR="00FF144D" w:rsidRPr="00450E1E">
        <w:rPr>
          <w:rFonts w:ascii="Sylfaen" w:hAnsi="Sylfaen"/>
          <w:lang w:val="ka-GE"/>
        </w:rPr>
        <w:t>თუ ტრა</w:t>
      </w:r>
      <w:r w:rsidR="008833A4">
        <w:rPr>
          <w:rFonts w:ascii="Sylfaen" w:hAnsi="Sylfaen"/>
          <w:lang w:val="ka-GE"/>
        </w:rPr>
        <w:t>მ</w:t>
      </w:r>
      <w:r w:rsidR="00FF144D" w:rsidRPr="00450E1E">
        <w:rPr>
          <w:rFonts w:ascii="Sylfaen" w:hAnsi="Sylfaen"/>
          <w:lang w:val="ka-GE"/>
        </w:rPr>
        <w:t>სფორმატორის რემონტის (გახსნის) პროცესში გამოვლინდა რაიმე სახის მძიმე დაზიანება</w:t>
      </w:r>
      <w:r w:rsidR="009E4DCE" w:rsidRPr="00450E1E">
        <w:rPr>
          <w:rFonts w:ascii="Sylfaen" w:hAnsi="Sylfaen"/>
          <w:lang w:val="ka-GE"/>
        </w:rPr>
        <w:t>, კომპანიის თანამშრომლის მითითების შემდგომ კონტრაქტორმა უნდა შეწყვიტოს</w:t>
      </w:r>
      <w:r w:rsidR="004F05B1" w:rsidRPr="00450E1E">
        <w:rPr>
          <w:rFonts w:ascii="Sylfaen" w:hAnsi="Sylfaen"/>
          <w:lang w:val="ka-GE"/>
        </w:rPr>
        <w:t xml:space="preserve"> მუშაობა და შესაბამისად კონტრაქტორს უნდა </w:t>
      </w:r>
      <w:r w:rsidR="009E4DCE" w:rsidRPr="00450E1E">
        <w:rPr>
          <w:rFonts w:ascii="Sylfaen" w:hAnsi="Sylfaen"/>
          <w:lang w:val="ka-GE"/>
        </w:rPr>
        <w:t xml:space="preserve">აუნაზღაურდეს მხოლოდ ფაქტობრივად </w:t>
      </w:r>
      <w:r w:rsidR="00FA2738">
        <w:rPr>
          <w:rFonts w:ascii="Sylfaen" w:hAnsi="Sylfaen"/>
          <w:lang w:val="ka-GE"/>
        </w:rPr>
        <w:t>შესრულებული სამუშაოს ღირებულება;</w:t>
      </w:r>
    </w:p>
    <w:p w14:paraId="65C9AC16" w14:textId="4890C266" w:rsidR="009E1D81" w:rsidRPr="00450E1E" w:rsidRDefault="009E1D81" w:rsidP="00F90B03">
      <w:pPr>
        <w:rPr>
          <w:rFonts w:ascii="Sylfaen" w:hAnsi="Sylfaen"/>
          <w:lang w:val="ka-GE"/>
        </w:rPr>
      </w:pPr>
      <w:r w:rsidRPr="00450E1E">
        <w:rPr>
          <w:rFonts w:ascii="Sylfaen" w:hAnsi="Sylfaen"/>
          <w:lang w:val="ka-GE"/>
        </w:rPr>
        <w:t xml:space="preserve">-ამასთან,გარკვეული </w:t>
      </w:r>
      <w:r w:rsidR="00831ADE" w:rsidRPr="00450E1E">
        <w:rPr>
          <w:rFonts w:ascii="Sylfaen" w:hAnsi="Sylfaen"/>
          <w:lang w:val="ka-GE"/>
        </w:rPr>
        <w:t xml:space="preserve">სარემონტო </w:t>
      </w:r>
      <w:r w:rsidRPr="00450E1E">
        <w:rPr>
          <w:rFonts w:ascii="Sylfaen" w:hAnsi="Sylfaen"/>
          <w:lang w:val="ka-GE"/>
        </w:rPr>
        <w:t>სამუშაოების შესრულება შესაძლებელია საჭირო</w:t>
      </w:r>
      <w:r w:rsidR="00831ADE" w:rsidRPr="00450E1E">
        <w:rPr>
          <w:rFonts w:ascii="Sylfaen" w:hAnsi="Sylfaen"/>
          <w:lang w:val="ka-GE"/>
        </w:rPr>
        <w:t xml:space="preserve"> გახდეს ღამის საათებში/არასამუშაო დროს.</w:t>
      </w:r>
      <w:r w:rsidR="008833A4">
        <w:rPr>
          <w:rFonts w:ascii="Sylfaen" w:hAnsi="Sylfaen"/>
          <w:lang w:val="ka-GE"/>
        </w:rPr>
        <w:t xml:space="preserve"> განფასების ფორმაში წარმოდგენილი უნდა იყოს ორი ტიპის სამუშაოების საფასური დღე/ღამე, რაც ასახულია განფასების ცხრილში (დანართი </w:t>
      </w:r>
      <w:r w:rsidR="008833A4" w:rsidRPr="00450E1E">
        <w:rPr>
          <w:rFonts w:ascii="Sylfaen" w:hAnsi="Sylfaen"/>
          <w:lang w:val="ka-GE"/>
        </w:rPr>
        <w:t>№</w:t>
      </w:r>
      <w:r w:rsidR="008833A4">
        <w:rPr>
          <w:rFonts w:ascii="Sylfaen" w:hAnsi="Sylfaen"/>
          <w:lang w:val="ka-GE"/>
        </w:rPr>
        <w:t>1)</w:t>
      </w:r>
      <w:r w:rsidR="00FA2738">
        <w:rPr>
          <w:rFonts w:ascii="Sylfaen" w:hAnsi="Sylfaen"/>
          <w:lang w:val="ka-GE"/>
        </w:rPr>
        <w:t>;</w:t>
      </w:r>
    </w:p>
    <w:p w14:paraId="318F26D9" w14:textId="665257B0" w:rsidR="00896FDC" w:rsidRPr="00450E1E" w:rsidRDefault="00896FDC" w:rsidP="00F90B03">
      <w:pPr>
        <w:rPr>
          <w:rFonts w:ascii="Sylfaen" w:hAnsi="Sylfaen"/>
          <w:lang w:val="ka-GE"/>
        </w:rPr>
      </w:pPr>
      <w:r w:rsidRPr="00450E1E">
        <w:rPr>
          <w:rFonts w:ascii="Sylfaen" w:hAnsi="Sylfaen"/>
          <w:lang w:val="ka-GE"/>
        </w:rPr>
        <w:t>- ტრანსფორმატორების საერთო რაოდენობა</w:t>
      </w:r>
      <w:r w:rsidR="008833A4">
        <w:rPr>
          <w:rFonts w:ascii="Sylfaen" w:hAnsi="Sylfaen"/>
          <w:lang w:val="ka-GE"/>
        </w:rPr>
        <w:t>,</w:t>
      </w:r>
      <w:r w:rsidRPr="00450E1E">
        <w:rPr>
          <w:rFonts w:ascii="Sylfaen" w:hAnsi="Sylfaen"/>
          <w:lang w:val="ka-GE"/>
        </w:rPr>
        <w:t xml:space="preserve"> </w:t>
      </w:r>
      <w:r w:rsidR="008833A4">
        <w:rPr>
          <w:rFonts w:ascii="Sylfaen" w:hAnsi="Sylfaen"/>
          <w:lang w:val="ka-GE"/>
        </w:rPr>
        <w:t xml:space="preserve">ლოკაცია და </w:t>
      </w:r>
      <w:r w:rsidRPr="00450E1E">
        <w:rPr>
          <w:rFonts w:ascii="Sylfaen" w:hAnsi="Sylfaen"/>
          <w:lang w:val="ka-GE"/>
        </w:rPr>
        <w:t>ტიპები წარმოდგენილია დანართში №3</w:t>
      </w: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1CE96EBA" w14:textId="5D26C662" w:rsidR="00D527CB" w:rsidRDefault="00D527CB" w:rsidP="00F90B03">
      <w:pPr>
        <w:rPr>
          <w:rFonts w:ascii="Sylfaen" w:hAnsi="Sylfaen" w:cs="Sylfaen"/>
          <w:color w:val="222222"/>
          <w:shd w:val="clear" w:color="auto" w:fill="FFFFFF"/>
          <w:lang w:val="ka-GE"/>
        </w:rPr>
      </w:pPr>
      <w:r w:rsidRPr="00896FDC">
        <w:rPr>
          <w:rFonts w:ascii="Sylfaen" w:hAnsi="Sylfaen" w:cs="Sylfaen"/>
          <w:color w:val="222222"/>
          <w:shd w:val="clear" w:color="auto" w:fill="FFFFFF"/>
          <w:lang w:val="ka-GE"/>
        </w:rPr>
        <w:t>პრეტენდენტმა</w:t>
      </w:r>
      <w:r w:rsidRPr="00896FDC">
        <w:rPr>
          <w:rFonts w:ascii="Verdana" w:hAnsi="Verdana"/>
          <w:color w:val="222222"/>
          <w:shd w:val="clear" w:color="auto" w:fill="FFFFFF"/>
          <w:lang w:val="ka-GE"/>
        </w:rPr>
        <w:t xml:space="preserve"> </w:t>
      </w:r>
      <w:r w:rsidRPr="00896FDC">
        <w:rPr>
          <w:rFonts w:ascii="Sylfaen" w:hAnsi="Sylfaen" w:cs="Sylfaen"/>
          <w:color w:val="222222"/>
          <w:shd w:val="clear" w:color="auto" w:fill="FFFFFF"/>
          <w:lang w:val="ka-GE"/>
        </w:rPr>
        <w:t>უნდა</w:t>
      </w:r>
      <w:r w:rsidRPr="00896FDC">
        <w:rPr>
          <w:rFonts w:ascii="Verdana" w:hAnsi="Verdana"/>
          <w:color w:val="222222"/>
          <w:shd w:val="clear" w:color="auto" w:fill="FFFFFF"/>
          <w:lang w:val="ka-GE"/>
        </w:rPr>
        <w:t xml:space="preserve"> </w:t>
      </w:r>
      <w:r w:rsidRPr="00896FDC">
        <w:rPr>
          <w:rFonts w:ascii="Sylfaen" w:hAnsi="Sylfaen" w:cs="Sylfaen"/>
          <w:color w:val="222222"/>
          <w:shd w:val="clear" w:color="auto" w:fill="FFFFFF"/>
          <w:lang w:val="ka-GE"/>
        </w:rPr>
        <w:t>წარმოადგინოს</w:t>
      </w:r>
      <w:r w:rsidRPr="00896FDC">
        <w:rPr>
          <w:rFonts w:ascii="Verdana" w:hAnsi="Verdana"/>
          <w:color w:val="222222"/>
          <w:shd w:val="clear" w:color="auto" w:fill="FFFFFF"/>
          <w:lang w:val="ka-GE"/>
        </w:rPr>
        <w:t xml:space="preserve"> </w:t>
      </w:r>
      <w:r w:rsidRPr="00896FDC">
        <w:rPr>
          <w:rFonts w:ascii="Sylfaen" w:hAnsi="Sylfaen" w:cs="Sylfaen"/>
          <w:color w:val="222222"/>
          <w:shd w:val="clear" w:color="auto" w:fill="FFFFFF"/>
          <w:lang w:val="ka-GE"/>
        </w:rPr>
        <w:t>განფასება</w:t>
      </w:r>
      <w:r w:rsidRPr="00896FDC">
        <w:rPr>
          <w:rFonts w:ascii="Verdana" w:hAnsi="Verdana"/>
          <w:color w:val="222222"/>
          <w:shd w:val="clear" w:color="auto" w:fill="FFFFFF"/>
          <w:lang w:val="ka-GE"/>
        </w:rPr>
        <w:t xml:space="preserve"> </w:t>
      </w:r>
      <w:r w:rsidR="00594CCB">
        <w:rPr>
          <w:rFonts w:ascii="Sylfaen" w:hAnsi="Sylfaen" w:cs="Sylfaen"/>
          <w:color w:val="222222"/>
          <w:shd w:val="clear" w:color="auto" w:fill="FFFFFF"/>
          <w:lang w:val="ka-GE"/>
        </w:rPr>
        <w:t>დანართი N1-ში მოცემული</w:t>
      </w:r>
      <w:r w:rsidR="00762943">
        <w:rPr>
          <w:rFonts w:ascii="Sylfaen" w:hAnsi="Sylfaen" w:cs="Sylfaen"/>
          <w:color w:val="222222"/>
          <w:shd w:val="clear" w:color="auto" w:fill="FFFFFF"/>
          <w:lang w:val="ka-GE"/>
        </w:rPr>
        <w:t xml:space="preserve"> ფასებით ცხრილის შესაბამისად</w:t>
      </w:r>
      <w:r w:rsidRPr="007B0071">
        <w:rPr>
          <w:rFonts w:ascii="Sylfaen" w:hAnsi="Sylfaen" w:cs="Sylfaen"/>
          <w:color w:val="222222"/>
          <w:shd w:val="clear" w:color="auto" w:fill="FFFFFF"/>
          <w:lang w:val="ka-GE"/>
        </w:rPr>
        <w:t>.</w:t>
      </w:r>
      <w:r w:rsidR="008833A4">
        <w:rPr>
          <w:rFonts w:ascii="Sylfaen" w:hAnsi="Sylfaen" w:cs="Sylfaen"/>
          <w:color w:val="222222"/>
          <w:shd w:val="clear" w:color="auto" w:fill="FFFFFF"/>
          <w:lang w:val="ka-GE"/>
        </w:rPr>
        <w:t xml:space="preserve"> ტენდერში მონაწილე კომპანიამ უნდა განაფასოს დანართის ყველა პუნქტი.</w:t>
      </w:r>
    </w:p>
    <w:p w14:paraId="5FEF6B21" w14:textId="77551415" w:rsidR="008C04FA" w:rsidRPr="00272EB2" w:rsidRDefault="00387591" w:rsidP="00F90B03">
      <w:pPr>
        <w:rPr>
          <w:rFonts w:ascii="Sylfaen" w:hAnsi="Sylfaen"/>
          <w:b/>
          <w:lang w:val="ka-GE"/>
        </w:rPr>
      </w:pPr>
      <w:r w:rsidRPr="00272EB2">
        <w:rPr>
          <w:rFonts w:ascii="Sylfaen" w:hAnsi="Sylfaen" w:cs="Sylfaen"/>
          <w:b/>
          <w:lang w:val="ka-GE"/>
        </w:rPr>
        <w:t>1.4</w:t>
      </w:r>
      <w:r w:rsidR="002818A2">
        <w:rPr>
          <w:rFonts w:ascii="Sylfaen" w:hAnsi="Sylfaen" w:cs="Sylfaen"/>
          <w:b/>
          <w:lang w:val="ka-GE"/>
        </w:rPr>
        <w:t xml:space="preserve"> მომსახურების/</w:t>
      </w:r>
      <w:r w:rsidR="003657A5" w:rsidRPr="00272EB2">
        <w:rPr>
          <w:rFonts w:ascii="Sylfaen" w:hAnsi="Sylfaen"/>
          <w:b/>
          <w:lang w:val="ka-GE"/>
        </w:rPr>
        <w:t>სამუშაოს შესრულების(ხელშეკრულების) ვადა</w:t>
      </w:r>
    </w:p>
    <w:p w14:paraId="21CEDCF0" w14:textId="7002E953" w:rsidR="00F90B03" w:rsidRDefault="00896FDC" w:rsidP="00FB230D">
      <w:pPr>
        <w:rPr>
          <w:rFonts w:ascii="Sylfaen" w:hAnsi="Sylfaen" w:cs="Sylfaen"/>
          <w:lang w:val="ka-GE"/>
        </w:rPr>
      </w:pPr>
      <w:r w:rsidRPr="00F403D6">
        <w:rPr>
          <w:rFonts w:ascii="Sylfaen" w:hAnsi="Sylfaen" w:cs="Sylfaen"/>
          <w:lang w:val="ka-GE"/>
        </w:rPr>
        <w:t xml:space="preserve">ხელშეკრულება ძალაში იქნება </w:t>
      </w:r>
      <w:r w:rsidR="003657A5" w:rsidRPr="00F403D6">
        <w:rPr>
          <w:rFonts w:ascii="Sylfaen" w:hAnsi="Sylfaen" w:cs="Sylfaen"/>
          <w:lang w:val="ka-GE"/>
        </w:rPr>
        <w:t>გაფორმებიდან 1</w:t>
      </w:r>
      <w:r w:rsidR="00E0022C" w:rsidRPr="00F403D6">
        <w:rPr>
          <w:rFonts w:ascii="Sylfaen" w:hAnsi="Sylfaen" w:cs="Sylfaen"/>
          <w:lang w:val="ka-GE"/>
        </w:rPr>
        <w:t>2 კალენდარუ</w:t>
      </w:r>
      <w:r w:rsidR="00EA00F2" w:rsidRPr="00F403D6">
        <w:rPr>
          <w:rFonts w:ascii="Sylfaen" w:hAnsi="Sylfaen" w:cs="Sylfaen"/>
          <w:lang w:val="ka-GE"/>
        </w:rPr>
        <w:t>ლი</w:t>
      </w:r>
      <w:r w:rsidRPr="00F403D6">
        <w:rPr>
          <w:rFonts w:ascii="Sylfaen" w:hAnsi="Sylfaen" w:cs="Sylfaen"/>
          <w:lang w:val="ka-GE"/>
        </w:rPr>
        <w:t xml:space="preserve"> თვის განმავლობაში. მომსახურების დაგეგმვა განხორციელდება </w:t>
      </w:r>
      <w:r w:rsidR="00834B06" w:rsidRPr="00F403D6">
        <w:rPr>
          <w:rFonts w:ascii="Sylfaen" w:hAnsi="Sylfaen" w:cs="Sylfaen"/>
          <w:lang w:val="ka-GE"/>
        </w:rPr>
        <w:t>შემსყიდველის მოთხოვნის შესაბამისად</w:t>
      </w:r>
      <w:r w:rsidRPr="00F403D6">
        <w:rPr>
          <w:rFonts w:ascii="Sylfaen" w:hAnsi="Sylfaen" w:cs="Sylfaen"/>
          <w:lang w:val="ka-GE"/>
        </w:rPr>
        <w:t>.</w:t>
      </w:r>
    </w:p>
    <w:p w14:paraId="3ABE0C10" w14:textId="0EEFFA6C" w:rsidR="00896FDC" w:rsidRPr="00896FDC" w:rsidRDefault="00896FDC" w:rsidP="00FB230D">
      <w:pPr>
        <w:rPr>
          <w:rFonts w:ascii="Sylfaen" w:hAnsi="Sylfaen" w:cs="Sylfaen"/>
          <w:lang w:val="ka-GE"/>
        </w:rPr>
      </w:pPr>
      <w:r>
        <w:rPr>
          <w:rFonts w:ascii="Sylfaen" w:hAnsi="Sylfaen" w:cs="Sylfaen"/>
          <w:lang w:val="ka-GE"/>
        </w:rPr>
        <w:t xml:space="preserve">შესასრულებელი მომსახურების </w:t>
      </w:r>
      <w:r w:rsidR="008833A4">
        <w:rPr>
          <w:rFonts w:ascii="Sylfaen" w:hAnsi="Sylfaen" w:cs="Sylfaen"/>
          <w:lang w:val="ka-GE"/>
        </w:rPr>
        <w:t>ვადები</w:t>
      </w:r>
      <w:r>
        <w:rPr>
          <w:rFonts w:ascii="Sylfaen" w:hAnsi="Sylfaen" w:cs="Sylfaen"/>
          <w:lang w:val="ka-GE"/>
        </w:rPr>
        <w:t xml:space="preserve"> წარმოდგენილი უნდა იქნას განფასებასთან ერთად. კონკრეტული ვადების დადგენა განხორციელდება დამკვეთისა და შემსრულებელს შორის დამატებითი შეთანხმების საფუძველზე.</w:t>
      </w:r>
    </w:p>
    <w:p w14:paraId="5AAAF0F3" w14:textId="0FBAA731" w:rsidR="00FD0815" w:rsidRDefault="00056A31" w:rsidP="00FD35B5">
      <w:pPr>
        <w:rPr>
          <w:rFonts w:ascii="Sylfaen" w:hAnsi="Sylfaen"/>
          <w:b/>
          <w:lang w:val="ka-GE"/>
        </w:rPr>
      </w:pPr>
      <w:r w:rsidRPr="00896FDC">
        <w:rPr>
          <w:rFonts w:ascii="Sylfaen" w:hAnsi="Sylfaen" w:cs="Sylfaen"/>
          <w:lang w:val="ka-GE"/>
        </w:rPr>
        <w:t>1</w:t>
      </w:r>
      <w:r w:rsidR="00CF7A57" w:rsidRPr="00896FDC">
        <w:rPr>
          <w:rFonts w:ascii="Sylfaen" w:hAnsi="Sylfaen" w:cs="Sylfaen"/>
          <w:lang w:val="ka-GE"/>
        </w:rPr>
        <w:t>.5</w:t>
      </w:r>
      <w:r w:rsidR="00931A9A" w:rsidRPr="007B0071">
        <w:rPr>
          <w:rFonts w:ascii="Sylfaen" w:hAnsi="Sylfaen" w:cs="Sylfaen"/>
          <w:lang w:val="ka-GE"/>
        </w:rPr>
        <w:t xml:space="preserve"> </w:t>
      </w:r>
      <w:r w:rsidRPr="007B0071">
        <w:rPr>
          <w:rFonts w:ascii="Sylfaen" w:hAnsi="Sylfaen"/>
          <w:b/>
          <w:lang w:val="ka-GE"/>
        </w:rPr>
        <w:t>სამუშაოს შესრულების ფორმა და ადგილი</w:t>
      </w:r>
    </w:p>
    <w:p w14:paraId="06ACC5F1" w14:textId="63A0A171" w:rsidR="00EA00F2" w:rsidRPr="00EA00F2" w:rsidRDefault="00EA00F2" w:rsidP="00FD35B5">
      <w:pPr>
        <w:rPr>
          <w:rFonts w:ascii="Sylfaen" w:hAnsi="Sylfaen"/>
          <w:lang w:val="ka-GE"/>
        </w:rPr>
      </w:pPr>
      <w:r>
        <w:rPr>
          <w:rFonts w:ascii="Sylfaen" w:hAnsi="Sylfaen"/>
          <w:lang w:val="ka-GE"/>
        </w:rPr>
        <w:lastRenderedPageBreak/>
        <w:t>შემსყიდველის მოთხოვნის შესაბამისად</w:t>
      </w:r>
      <w:r w:rsidR="00896FDC">
        <w:rPr>
          <w:rFonts w:ascii="Sylfaen" w:hAnsi="Sylfaen"/>
          <w:lang w:val="ka-GE"/>
        </w:rPr>
        <w:t>. გასარემონტებელი ტრანსფორმატორების დემონტაჟს, ტრანსპორტირებას შემსრულებლის ლოკაციაზე, ტრანსპორტირებას დამკვეთის ლოკაციაზე და შემდეგ მონტაჟს უზრუნველყოფს შემსრულებელი (საჭიროების შემთხვევაში).</w:t>
      </w:r>
    </w:p>
    <w:p w14:paraId="267D4EF8" w14:textId="22FA0F2E" w:rsidR="00CF7A57" w:rsidRPr="00896FDC" w:rsidRDefault="00484DB6" w:rsidP="001B055A">
      <w:pPr>
        <w:spacing w:after="0" w:line="240" w:lineRule="auto"/>
        <w:jc w:val="both"/>
        <w:rPr>
          <w:rFonts w:ascii="Sylfaen" w:hAnsi="Sylfaen"/>
          <w:lang w:val="ka-GE"/>
        </w:rPr>
      </w:pPr>
      <w:r>
        <w:rPr>
          <w:rFonts w:ascii="Sylfaen" w:hAnsi="Sylfaen"/>
          <w:b/>
          <w:lang w:val="ka-GE"/>
        </w:rPr>
        <w:t>1.6</w:t>
      </w:r>
      <w:r w:rsidR="00CF7A57" w:rsidRPr="00896FDC">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F43857" w14:textId="3B039DF0" w:rsidR="000353F8" w:rsidRDefault="00875254" w:rsidP="001B055A">
      <w:pPr>
        <w:spacing w:after="0" w:line="240" w:lineRule="auto"/>
        <w:jc w:val="both"/>
        <w:rPr>
          <w:rFonts w:ascii="Sylfaen" w:hAnsi="Sylfaen"/>
          <w:lang w:val="ka-GE"/>
        </w:rPr>
      </w:pPr>
      <w:r w:rsidRPr="007B0071">
        <w:rPr>
          <w:rFonts w:ascii="Sylfaen" w:hAnsi="Sylfaen"/>
          <w:lang w:val="ka-GE"/>
        </w:rPr>
        <w:t>პრეტენდენტს უნდა გააჩნდეს</w:t>
      </w:r>
      <w:r w:rsidR="009D5E96" w:rsidRPr="00896FDC">
        <w:rPr>
          <w:rFonts w:ascii="Sylfaen" w:hAnsi="Sylfaen"/>
          <w:lang w:val="ka-GE"/>
        </w:rPr>
        <w:t xml:space="preserve"> </w:t>
      </w:r>
      <w:r w:rsidR="009D5E96" w:rsidRPr="007B0071">
        <w:rPr>
          <w:rFonts w:ascii="Sylfaen" w:hAnsi="Sylfaen"/>
          <w:lang w:val="ka-GE"/>
        </w:rPr>
        <w:t xml:space="preserve">შესყიდვის ობიექტით განსაზღვრული ანალოგიური </w:t>
      </w:r>
      <w:r w:rsidR="00EA00F2">
        <w:rPr>
          <w:rFonts w:ascii="Sylfaen" w:hAnsi="Sylfaen"/>
          <w:lang w:val="ka-GE"/>
        </w:rPr>
        <w:t>მომსახურების გაწევის</w:t>
      </w:r>
      <w:r w:rsidR="009D5E96" w:rsidRPr="00896FDC">
        <w:rPr>
          <w:rFonts w:ascii="Sylfaen" w:hAnsi="Sylfaen"/>
          <w:lang w:val="ka-GE"/>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მიღება-ჩაბარების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366AEC" w:rsidRDefault="00EA22AE" w:rsidP="001B055A">
      <w:pPr>
        <w:spacing w:after="0" w:line="240" w:lineRule="auto"/>
        <w:jc w:val="both"/>
        <w:rPr>
          <w:rFonts w:ascii="Sylfaen" w:hAnsi="Sylfaen"/>
          <w:lang w:val="ka-GE"/>
        </w:rPr>
      </w:pPr>
    </w:p>
    <w:p w14:paraId="1EE31693" w14:textId="31B70165" w:rsidR="00000015" w:rsidRPr="007B0071" w:rsidRDefault="007A16C6" w:rsidP="001B055A">
      <w:pPr>
        <w:spacing w:after="0" w:line="240" w:lineRule="auto"/>
        <w:jc w:val="both"/>
        <w:rPr>
          <w:rFonts w:ascii="Sylfaen" w:hAnsi="Sylfaen"/>
          <w:b/>
          <w:lang w:val="ka-GE"/>
        </w:rPr>
      </w:pPr>
      <w:r>
        <w:rPr>
          <w:rFonts w:ascii="Sylfaen" w:hAnsi="Sylfaen" w:cs="Sylfaen"/>
          <w:b/>
          <w:lang w:val="ka-GE"/>
        </w:rPr>
        <w:t>1.8</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57484F93" w14:textId="7A7E00EE" w:rsidR="00000015" w:rsidRPr="007B0071" w:rsidRDefault="00000015" w:rsidP="001B055A">
      <w:pPr>
        <w:spacing w:after="0" w:line="240" w:lineRule="auto"/>
        <w:jc w:val="both"/>
        <w:rPr>
          <w:rFonts w:ascii="Sylfaen" w:hAnsi="Sylfaen"/>
          <w:lang w:val="ka-GE"/>
        </w:rPr>
      </w:pPr>
      <w:r w:rsidRPr="007B0071">
        <w:rPr>
          <w:rFonts w:ascii="Sylfaen" w:hAnsi="Sylfaen"/>
          <w:lang w:val="ka-GE"/>
        </w:rPr>
        <w:t xml:space="preserve">ანგარიშსწორება მოხდება კონსიგნაციის წესით, </w:t>
      </w:r>
      <w:r w:rsidR="00612A2E">
        <w:rPr>
          <w:rFonts w:ascii="Sylfaen" w:hAnsi="Sylfaen"/>
          <w:lang w:val="ka-GE"/>
        </w:rPr>
        <w:t xml:space="preserve">ყოველთვიურად </w:t>
      </w:r>
      <w:r w:rsidRPr="007B0071">
        <w:rPr>
          <w:rFonts w:ascii="Sylfaen" w:hAnsi="Sylfaen"/>
          <w:lang w:val="ka-GE"/>
        </w:rPr>
        <w:t xml:space="preserve">უნაღდო ანგარიშსწორებით მიღება-ჩაბარების აქტის გაფორმებიდან </w:t>
      </w:r>
      <w:r w:rsidR="00612A2E">
        <w:rPr>
          <w:rFonts w:ascii="Sylfaen" w:hAnsi="Sylfaen"/>
          <w:lang w:val="ka-GE"/>
        </w:rPr>
        <w:t xml:space="preserve"> და მომსა</w:t>
      </w:r>
      <w:r w:rsidR="00EE74FC">
        <w:rPr>
          <w:rFonts w:ascii="Sylfaen" w:hAnsi="Sylfaen"/>
          <w:lang w:val="ka-GE"/>
        </w:rPr>
        <w:t>ხურების ინვოისის წარმოდგენიდან 30</w:t>
      </w:r>
      <w:r w:rsidR="00612A2E">
        <w:rPr>
          <w:rFonts w:ascii="Sylfaen" w:hAnsi="Sylfaen"/>
          <w:lang w:val="ka-GE"/>
        </w:rPr>
        <w:t xml:space="preserve"> (</w:t>
      </w:r>
      <w:r w:rsidR="00EE74FC">
        <w:rPr>
          <w:rFonts w:ascii="Sylfaen" w:hAnsi="Sylfaen"/>
          <w:lang w:val="ka-GE"/>
        </w:rPr>
        <w:t>ოცდაათი</w:t>
      </w:r>
      <w:r w:rsidRPr="007B0071">
        <w:rPr>
          <w:rFonts w:ascii="Sylfaen" w:hAnsi="Sylfaen"/>
          <w:lang w:val="ka-GE"/>
        </w:rPr>
        <w:t>) კალენდარული დღის განმავლობაში</w:t>
      </w:r>
    </w:p>
    <w:p w14:paraId="2F0FD003" w14:textId="0EFD2759" w:rsidR="00F827AD" w:rsidRPr="007B0071" w:rsidRDefault="00F827AD" w:rsidP="00A74B75">
      <w:pPr>
        <w:spacing w:after="0" w:line="240" w:lineRule="auto"/>
        <w:rPr>
          <w:rFonts w:ascii="Sylfaen" w:hAnsi="Sylfaen" w:cs="Sylfaen"/>
          <w:b/>
          <w:u w:val="single"/>
          <w:lang w:val="ka-GE"/>
        </w:rPr>
      </w:pPr>
    </w:p>
    <w:p w14:paraId="797FB3DD" w14:textId="26245E7E" w:rsidR="008D04C5" w:rsidRPr="007B0071" w:rsidRDefault="007F2220"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262AAED" w:rsidR="00B806AE" w:rsidRPr="007B0071" w:rsidRDefault="00387591" w:rsidP="00AA511B">
      <w:pPr>
        <w:spacing w:before="240" w:after="160"/>
        <w:jc w:val="both"/>
        <w:rPr>
          <w:rFonts w:ascii="Sylfaen" w:hAnsi="Sylfaen"/>
          <w:lang w:val="ka-GE"/>
        </w:rPr>
      </w:pPr>
      <w:r w:rsidRPr="007B0071">
        <w:rPr>
          <w:rFonts w:ascii="Sylfaen" w:hAnsi="Sylfaen"/>
          <w:lang w:val="ka-GE"/>
        </w:rPr>
        <w:t>1.</w:t>
      </w:r>
      <w:r w:rsidR="00484DB6">
        <w:rPr>
          <w:rFonts w:ascii="Sylfaen" w:hAnsi="Sylfaen"/>
          <w:lang w:val="ka-GE"/>
        </w:rPr>
        <w:t>ფასების ცხრილი</w:t>
      </w:r>
      <w:r w:rsidR="00EB217E" w:rsidRPr="007B0071">
        <w:rPr>
          <w:rFonts w:ascii="Sylfaen" w:hAnsi="Sylfaen"/>
          <w:lang w:val="ka-GE"/>
        </w:rPr>
        <w:t xml:space="preserve"> </w:t>
      </w:r>
      <w:r w:rsidRPr="007B0071">
        <w:rPr>
          <w:rFonts w:ascii="Sylfaen" w:hAnsi="Sylfaen"/>
          <w:lang w:val="ka-GE"/>
        </w:rPr>
        <w:t>განსაკუთრებული მოთხოვნების გათვალისწინებით (პუნქტი 1.2</w:t>
      </w:r>
      <w:r w:rsidR="00484DB6">
        <w:rPr>
          <w:rFonts w:ascii="Sylfaen" w:hAnsi="Sylfaen"/>
          <w:lang w:val="ka-GE"/>
        </w:rPr>
        <w:t xml:space="preserve"> და 1.3</w:t>
      </w:r>
      <w:r w:rsidRPr="007B0071">
        <w:rPr>
          <w:rFonts w:ascii="Sylfaen" w:hAnsi="Sylfaen"/>
          <w:lang w:val="ka-GE"/>
        </w:rPr>
        <w:t>)</w:t>
      </w:r>
      <w:r w:rsidR="00AE7884" w:rsidRPr="007B0071">
        <w:rPr>
          <w:rFonts w:ascii="Sylfaen" w:hAnsi="Sylfaen"/>
          <w:lang w:val="ka-GE"/>
        </w:rPr>
        <w:t>;</w:t>
      </w:r>
    </w:p>
    <w:p w14:paraId="3E257033" w14:textId="1AE4B9BA" w:rsidR="00AE7884" w:rsidRDefault="00B806AE" w:rsidP="00CF7A57">
      <w:pPr>
        <w:rPr>
          <w:rFonts w:ascii="Sylfaen" w:hAnsi="Sylfaen"/>
          <w:lang w:val="ka-GE"/>
        </w:rPr>
      </w:pPr>
      <w:r w:rsidRPr="007B0071">
        <w:rPr>
          <w:rFonts w:ascii="Sylfaen" w:hAnsi="Sylfaen"/>
          <w:lang w:val="ka-GE"/>
        </w:rPr>
        <w:t>2</w:t>
      </w:r>
      <w:r w:rsidR="00CF7A57" w:rsidRPr="007B0071">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00EA00F2" w:rsidRPr="00DA7FC2">
        <w:rPr>
          <w:rFonts w:ascii="Sylfaen" w:hAnsi="Sylfaen"/>
          <w:lang w:val="ka-GE"/>
        </w:rPr>
        <w:t xml:space="preserve"> 1.6</w:t>
      </w:r>
      <w:r w:rsidR="00EA22AE" w:rsidRPr="00DA7FC2">
        <w:rPr>
          <w:rFonts w:ascii="Sylfaen" w:hAnsi="Sylfaen"/>
          <w:lang w:val="ka-GE"/>
        </w:rPr>
        <w:t xml:space="preserve"> </w:t>
      </w:r>
      <w:r w:rsidR="00AE7884" w:rsidRPr="007B0071">
        <w:rPr>
          <w:rFonts w:ascii="Sylfaen" w:hAnsi="Sylfaen"/>
          <w:lang w:val="ka-GE"/>
        </w:rPr>
        <w:t>პუნქტის შესაბამისად;</w:t>
      </w:r>
    </w:p>
    <w:p w14:paraId="350A4098" w14:textId="69209A97" w:rsidR="00E73803" w:rsidRPr="007B0071" w:rsidRDefault="00FA2738" w:rsidP="00CF7A57">
      <w:pPr>
        <w:rPr>
          <w:rFonts w:ascii="Sylfaen" w:hAnsi="Sylfaen"/>
          <w:lang w:val="ka-GE"/>
        </w:rPr>
      </w:pPr>
      <w:r>
        <w:rPr>
          <w:rFonts w:ascii="Sylfaen" w:hAnsi="Sylfaen"/>
          <w:lang w:val="ka-GE"/>
        </w:rPr>
        <w:t>3</w:t>
      </w:r>
      <w:r w:rsidR="00E73803">
        <w:rPr>
          <w:rFonts w:ascii="Sylfaen" w:hAnsi="Sylfaen"/>
          <w:lang w:val="ka-GE"/>
        </w:rPr>
        <w:t>.</w:t>
      </w:r>
      <w:r w:rsidR="00E73803" w:rsidRPr="00DA7FC2">
        <w:rPr>
          <w:rFonts w:ascii="Sylfaen" w:hAnsi="Sylfaen" w:cs="Sylfaen"/>
          <w:color w:val="222222"/>
          <w:sz w:val="20"/>
          <w:szCs w:val="20"/>
          <w:shd w:val="clear" w:color="auto" w:fill="FFFFFF"/>
          <w:lang w:val="ka-GE"/>
        </w:rPr>
        <w:t xml:space="preserve"> </w:t>
      </w:r>
      <w:r w:rsidR="007F2220">
        <w:rPr>
          <w:rFonts w:ascii="Sylfaen" w:hAnsi="Sylfaen"/>
          <w:lang w:val="ka-GE"/>
        </w:rPr>
        <w:t>თანხმობა წინამდებარე სატენდერო პირობებზე, რის დასტურადაც წარმოდგენილ უნდა იქნას ხელმოწერილი სატენდერო განაცხადი</w:t>
      </w:r>
    </w:p>
    <w:p w14:paraId="2CBCDBAD" w14:textId="4E000F1E" w:rsidR="00CE69DB" w:rsidRPr="007B0071" w:rsidRDefault="00FA2738" w:rsidP="00CF7A57">
      <w:pPr>
        <w:rPr>
          <w:rFonts w:ascii="Sylfaen" w:hAnsi="Sylfaen"/>
          <w:lang w:val="ka-GE"/>
        </w:rPr>
      </w:pPr>
      <w:r>
        <w:rPr>
          <w:rFonts w:ascii="Sylfaen" w:hAnsi="Sylfaen"/>
          <w:lang w:val="ka-GE"/>
        </w:rPr>
        <w:t>4</w:t>
      </w:r>
      <w:r w:rsidR="009F003A" w:rsidRPr="007B0071">
        <w:rPr>
          <w:rFonts w:ascii="Sylfaen" w:hAnsi="Sylfaen"/>
          <w:lang w:val="ka-GE"/>
        </w:rPr>
        <w:t>.</w:t>
      </w:r>
      <w:r w:rsidR="004717AB" w:rsidRPr="007B0071">
        <w:rPr>
          <w:rFonts w:ascii="Sylfaen" w:hAnsi="Sylfaen"/>
          <w:lang w:val="ka-GE"/>
        </w:rPr>
        <w:t xml:space="preserve">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4717AB" w:rsidRPr="007B0071">
        <w:rPr>
          <w:rFonts w:ascii="Sylfaen" w:hAnsi="Sylfaen"/>
          <w:lang w:val="ka-GE"/>
        </w:rPr>
        <w:t>შემდეგ;</w:t>
      </w:r>
    </w:p>
    <w:p w14:paraId="73D6DBF3" w14:textId="26F5D803" w:rsidR="00896274" w:rsidRPr="007B0071" w:rsidRDefault="001B7903" w:rsidP="00CF7A57">
      <w:pPr>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DA7FC2">
        <w:rPr>
          <w:rFonts w:ascii="Verdana" w:hAnsi="Verdana"/>
          <w:color w:val="222222"/>
          <w:shd w:val="clear" w:color="auto" w:fill="FFFFFF"/>
          <w:lang w:val="ka-GE"/>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C1F5B97" w14:textId="254877A5" w:rsidR="00431B3C" w:rsidRDefault="00431B3C" w:rsidP="00A74B75">
      <w:pPr>
        <w:spacing w:after="0" w:line="240" w:lineRule="auto"/>
        <w:rPr>
          <w:rFonts w:ascii="Sylfaen" w:hAnsi="Sylfaen"/>
          <w:lang w:val="ka-GE"/>
        </w:rPr>
      </w:pPr>
    </w:p>
    <w:p w14:paraId="6822B334" w14:textId="77777777" w:rsidR="003121C8" w:rsidRPr="00DA7FC2" w:rsidRDefault="003121C8" w:rsidP="00A74B75">
      <w:pPr>
        <w:spacing w:after="0" w:line="240" w:lineRule="auto"/>
        <w:rPr>
          <w:rFonts w:ascii="Sylfaen" w:hAnsi="Sylfaen"/>
          <w:lang w:val="ka-GE"/>
        </w:rPr>
      </w:pPr>
    </w:p>
    <w:p w14:paraId="18192F9A" w14:textId="5348A280" w:rsidR="003011B3" w:rsidRPr="007B0071" w:rsidRDefault="00B03180" w:rsidP="00993D47">
      <w:pPr>
        <w:spacing w:after="0" w:line="360" w:lineRule="auto"/>
        <w:jc w:val="both"/>
        <w:rPr>
          <w:rFonts w:ascii="Sylfaen" w:hAnsi="Sylfaen"/>
          <w:b/>
          <w:lang w:val="ka-GE"/>
        </w:rPr>
      </w:pPr>
      <w:r>
        <w:rPr>
          <w:rFonts w:ascii="Sylfaen" w:hAnsi="Sylfaen" w:cs="Sylfaen"/>
          <w:b/>
          <w:lang w:val="ka-GE"/>
        </w:rPr>
        <w:t>1.1</w:t>
      </w:r>
      <w:r w:rsidRPr="00DA7FC2">
        <w:rPr>
          <w:rFonts w:ascii="Sylfaen" w:hAnsi="Sylfaen" w:cs="Sylfaen"/>
          <w:b/>
          <w:lang w:val="ka-GE"/>
        </w:rPr>
        <w:t>0</w:t>
      </w:r>
      <w:r w:rsidR="00993D47" w:rsidRPr="007B0071">
        <w:rPr>
          <w:rFonts w:ascii="Sylfaen" w:hAnsi="Sylfaen" w:cs="Sylfaen"/>
          <w:b/>
          <w:lang w:val="ka-GE"/>
        </w:rPr>
        <w:t xml:space="preserve"> </w:t>
      </w:r>
      <w:r w:rsidR="00580531" w:rsidRPr="007B0071">
        <w:rPr>
          <w:rFonts w:ascii="Sylfaen" w:hAnsi="Sylfaen" w:cs="Sylfaen"/>
          <w:b/>
          <w:lang w:val="ka-GE"/>
        </w:rPr>
        <w:t>ხელშეკრულების</w:t>
      </w:r>
      <w:r w:rsidR="00CC4789" w:rsidRPr="007B0071">
        <w:rPr>
          <w:rFonts w:ascii="Sylfaen" w:hAnsi="Sylfaen"/>
          <w:b/>
          <w:lang w:val="ka-GE"/>
        </w:rPr>
        <w:t xml:space="preserve"> გაფორმება</w:t>
      </w:r>
    </w:p>
    <w:p w14:paraId="59B89A99" w14:textId="1142BC50" w:rsidR="003121C8" w:rsidRDefault="001C44CE" w:rsidP="001C44CE">
      <w:pPr>
        <w:spacing w:after="0" w:line="360" w:lineRule="auto"/>
        <w:rPr>
          <w:rFonts w:ascii="Sylfaen" w:hAnsi="Sylfaen" w:cs="Sylfaen"/>
          <w:lang w:val="ka-GE"/>
        </w:rPr>
      </w:pPr>
      <w:r>
        <w:rPr>
          <w:rFonts w:ascii="Sylfaen" w:hAnsi="Sylfaen" w:cs="Sylfaen"/>
          <w:lang w:val="ka-GE"/>
        </w:rPr>
        <w:lastRenderedPageBreak/>
        <w:t>1)</w:t>
      </w:r>
      <w:r w:rsidR="003121C8">
        <w:rPr>
          <w:rFonts w:ascii="Sylfaen" w:hAnsi="Sylfaen" w:cs="Sylfaen"/>
          <w:lang w:val="ka-GE"/>
        </w:rPr>
        <w:t xml:space="preserve"> გამარჯვებულ კომპანიასა და </w:t>
      </w:r>
      <w:r w:rsidR="003121C8" w:rsidRPr="007B0071">
        <w:rPr>
          <w:rFonts w:ascii="Sylfaen" w:hAnsi="Sylfaen" w:cs="Sylfaen"/>
          <w:lang w:val="ka-GE"/>
        </w:rPr>
        <w:t>შპს</w:t>
      </w:r>
      <w:r w:rsidR="003121C8" w:rsidRPr="007B0071">
        <w:rPr>
          <w:rFonts w:ascii="Sylfaen" w:hAnsi="Sylfaen"/>
          <w:lang w:val="ka-GE"/>
        </w:rPr>
        <w:t xml:space="preserve"> </w:t>
      </w:r>
      <w:r w:rsidR="003121C8" w:rsidRPr="007B0071">
        <w:rPr>
          <w:rFonts w:ascii="Sylfaen" w:hAnsi="Sylfaen" w:cs="Calibri"/>
          <w:lang w:val="ka-GE"/>
        </w:rPr>
        <w:t>„</w:t>
      </w:r>
      <w:r w:rsidR="003121C8" w:rsidRPr="007B0071">
        <w:rPr>
          <w:rFonts w:ascii="Sylfaen" w:hAnsi="Sylfaen" w:cs="Sylfaen"/>
          <w:lang w:val="ka-GE"/>
        </w:rPr>
        <w:t>ჯორჯიან</w:t>
      </w:r>
      <w:r w:rsidR="003121C8" w:rsidRPr="007B0071">
        <w:rPr>
          <w:rFonts w:ascii="Sylfaen" w:hAnsi="Sylfaen"/>
          <w:lang w:val="ka-GE"/>
        </w:rPr>
        <w:t xml:space="preserve"> </w:t>
      </w:r>
      <w:r w:rsidR="003121C8" w:rsidRPr="007B0071">
        <w:rPr>
          <w:rFonts w:ascii="Sylfaen" w:hAnsi="Sylfaen" w:cs="Sylfaen"/>
          <w:lang w:val="ka-GE"/>
        </w:rPr>
        <w:t>უოთერ</w:t>
      </w:r>
      <w:r w:rsidR="003121C8" w:rsidRPr="007B0071">
        <w:rPr>
          <w:rFonts w:ascii="Sylfaen" w:hAnsi="Sylfaen"/>
          <w:lang w:val="ka-GE"/>
        </w:rPr>
        <w:t xml:space="preserve"> </w:t>
      </w:r>
      <w:r w:rsidR="003121C8" w:rsidRPr="007B0071">
        <w:rPr>
          <w:rFonts w:ascii="Sylfaen" w:hAnsi="Sylfaen" w:cs="Sylfaen"/>
          <w:lang w:val="ka-GE"/>
        </w:rPr>
        <w:t>ენდ</w:t>
      </w:r>
      <w:r w:rsidR="003121C8" w:rsidRPr="007B0071">
        <w:rPr>
          <w:rFonts w:ascii="Sylfaen" w:hAnsi="Sylfaen"/>
          <w:lang w:val="ka-GE"/>
        </w:rPr>
        <w:t xml:space="preserve"> </w:t>
      </w:r>
      <w:r w:rsidR="003121C8">
        <w:rPr>
          <w:rFonts w:ascii="Sylfaen" w:hAnsi="Sylfaen" w:cs="Sylfaen"/>
          <w:lang w:val="ka-GE"/>
        </w:rPr>
        <w:t>ფაუერს</w:t>
      </w:r>
      <w:r w:rsidR="003121C8" w:rsidRPr="007B0071">
        <w:rPr>
          <w:rFonts w:ascii="Sylfaen" w:hAnsi="Sylfaen" w:cs="Calibri"/>
          <w:lang w:val="ka-GE"/>
        </w:rPr>
        <w:t>“</w:t>
      </w:r>
      <w:r w:rsidR="003121C8" w:rsidRPr="007B0071">
        <w:rPr>
          <w:rFonts w:ascii="Sylfaen" w:hAnsi="Sylfaen"/>
          <w:lang w:val="ka-GE"/>
        </w:rPr>
        <w:t xml:space="preserve"> </w:t>
      </w:r>
      <w:r w:rsidR="003121C8" w:rsidRPr="00DA7FC2">
        <w:rPr>
          <w:rFonts w:ascii="Arial" w:hAnsi="Arial" w:cs="Arial"/>
          <w:lang w:val="ka-GE"/>
        </w:rPr>
        <w:t>(GWP),</w:t>
      </w:r>
      <w:r w:rsidR="003121C8">
        <w:rPr>
          <w:rFonts w:ascii="Sylfaen" w:hAnsi="Sylfaen" w:cs="Arial"/>
          <w:lang w:val="ka-GE"/>
        </w:rPr>
        <w:t xml:space="preserve"> </w:t>
      </w:r>
      <w:r w:rsidR="003121C8">
        <w:rPr>
          <w:rFonts w:ascii="Sylfaen" w:hAnsi="Sylfaen" w:cs="Sylfaen"/>
          <w:lang w:val="ka-GE"/>
        </w:rPr>
        <w:t xml:space="preserve"> შორის</w:t>
      </w:r>
      <w:r w:rsidRPr="00BD74F8">
        <w:rPr>
          <w:rFonts w:ascii="Sylfaen" w:hAnsi="Sylfaen" w:cs="Sylfaen"/>
          <w:lang w:val="ka-GE"/>
        </w:rPr>
        <w:t xml:space="preserve"> გაფორმდება </w:t>
      </w:r>
      <w:r w:rsidR="003121C8">
        <w:rPr>
          <w:rFonts w:ascii="Sylfaen" w:hAnsi="Sylfaen" w:cs="Sylfaen"/>
          <w:lang w:val="ka-GE"/>
        </w:rPr>
        <w:t xml:space="preserve">მომსახურების შესყიდვის ხელშეკრულებებები ინდივიდუალურად, </w:t>
      </w:r>
      <w:r w:rsidRPr="00BD74F8">
        <w:rPr>
          <w:rFonts w:ascii="Sylfaen" w:hAnsi="Sylfaen" w:cs="Sylfaen"/>
          <w:lang w:val="ka-GE"/>
        </w:rPr>
        <w:t>წინამდებარე საკონკურსო დოკუმენტაციით განსაზღვრული პირობების შესაბამისად.</w:t>
      </w:r>
    </w:p>
    <w:p w14:paraId="77745B0B" w14:textId="52170F73" w:rsidR="001C44CE" w:rsidRDefault="001C44CE" w:rsidP="001C44CE">
      <w:pPr>
        <w:spacing w:after="0" w:line="360" w:lineRule="auto"/>
        <w:rPr>
          <w:rFonts w:ascii="Sylfaen" w:eastAsiaTheme="minorHAnsi" w:hAnsi="Sylfaen"/>
          <w:sz w:val="20"/>
          <w:szCs w:val="20"/>
          <w:lang w:val="ka-GE"/>
        </w:rPr>
      </w:pPr>
      <w:r w:rsidRPr="00BD74F8">
        <w:rPr>
          <w:rFonts w:ascii="Sylfaen" w:eastAsiaTheme="minorHAnsi" w:hAnsi="Sylfaen"/>
          <w:sz w:val="20"/>
          <w:szCs w:val="20"/>
          <w:lang w:val="ka-GE"/>
        </w:rPr>
        <w:t xml:space="preserve"> </w:t>
      </w:r>
    </w:p>
    <w:p w14:paraId="45D5A6F6" w14:textId="4C89DF3C" w:rsidR="001C44CE" w:rsidRPr="00BD74F8" w:rsidRDefault="001C44CE" w:rsidP="001C44CE">
      <w:pPr>
        <w:spacing w:after="0" w:line="360" w:lineRule="auto"/>
        <w:rPr>
          <w:rFonts w:ascii="AcadNusx" w:eastAsiaTheme="minorHAnsi" w:hAnsi="AcadNusx"/>
          <w:sz w:val="20"/>
          <w:szCs w:val="20"/>
        </w:rPr>
      </w:pPr>
      <w:r w:rsidRPr="00BD74F8">
        <w:rPr>
          <w:rFonts w:ascii="Sylfaen" w:eastAsiaTheme="minorHAnsi" w:hAnsi="Sylfaen"/>
          <w:lang w:val="ka-GE"/>
        </w:rPr>
        <w:t>2)</w:t>
      </w:r>
      <w:r w:rsidRPr="00BD74F8">
        <w:rPr>
          <w:rFonts w:ascii="Sylfaen" w:eastAsiaTheme="minorHAnsi" w:hAnsi="Sylfaen"/>
          <w:sz w:val="20"/>
          <w:szCs w:val="20"/>
          <w:lang w:val="ka-GE"/>
        </w:rPr>
        <w:t xml:space="preserve"> </w:t>
      </w:r>
      <w:r w:rsidR="003121C8">
        <w:rPr>
          <w:rFonts w:ascii="Sylfaen" w:hAnsi="Sylfaen" w:cs="Sylfaen"/>
          <w:lang w:val="ka-GE"/>
        </w:rPr>
        <w:t>შემსყიდველი</w:t>
      </w:r>
      <w:r w:rsidRPr="00BD74F8">
        <w:rPr>
          <w:rFonts w:ascii="Sylfaen" w:hAnsi="Sylfaen" w:cs="Sylfaen"/>
          <w:lang w:val="ka-GE"/>
        </w:rPr>
        <w:t xml:space="preserve"> უფლებას იტოვებს გააფორმოს ხელშეკრულება ერთ ან რამოდენიმე კომპანიასთან.</w:t>
      </w:r>
    </w:p>
    <w:p w14:paraId="7AB22D0C" w14:textId="40CB7439" w:rsidR="00B049C5" w:rsidRPr="007B0071" w:rsidRDefault="00B049C5" w:rsidP="00993D47">
      <w:pPr>
        <w:spacing w:after="0" w:line="360" w:lineRule="auto"/>
        <w:jc w:val="both"/>
        <w:rPr>
          <w:rFonts w:ascii="Sylfaen" w:hAnsi="Sylfaen"/>
          <w:lang w:val="ka-GE"/>
        </w:rPr>
      </w:pPr>
    </w:p>
    <w:p w14:paraId="7089A739" w14:textId="152257F6" w:rsidR="00CC4789" w:rsidRPr="007B0071" w:rsidRDefault="00F94EA4" w:rsidP="00B03180">
      <w:pPr>
        <w:pStyle w:val="ListParagraph"/>
        <w:numPr>
          <w:ilvl w:val="1"/>
          <w:numId w:val="33"/>
        </w:numPr>
        <w:spacing w:after="0" w:line="360" w:lineRule="auto"/>
        <w:jc w:val="both"/>
        <w:rPr>
          <w:rFonts w:ascii="Sylfaen" w:hAnsi="Sylfaen"/>
          <w:b/>
          <w:lang w:val="ka-GE"/>
        </w:rPr>
      </w:pPr>
      <w:r>
        <w:rPr>
          <w:rFonts w:ascii="Sylfaen" w:hAnsi="Sylfaen"/>
          <w:b/>
          <w:lang w:val="ka-GE"/>
        </w:rPr>
        <w:t>ს</w:t>
      </w:r>
      <w:r w:rsidR="00CC4789" w:rsidRPr="007B0071">
        <w:rPr>
          <w:rFonts w:ascii="Sylfaen" w:hAnsi="Sylfaen"/>
          <w:b/>
          <w:lang w:val="ka-GE"/>
        </w:rPr>
        <w:t>ხვა მოთხოვნა</w:t>
      </w:r>
    </w:p>
    <w:p w14:paraId="77E55003" w14:textId="17E0F548" w:rsidR="00CC4789" w:rsidRPr="007B0071" w:rsidRDefault="00B03180" w:rsidP="00CC4789">
      <w:pPr>
        <w:pStyle w:val="ListParagraph"/>
        <w:spacing w:after="0" w:line="360" w:lineRule="auto"/>
        <w:ind w:left="360"/>
        <w:jc w:val="both"/>
        <w:rPr>
          <w:rFonts w:ascii="AcadNusx" w:hAnsi="AcadNusx"/>
          <w:lang w:val="ka-GE"/>
        </w:rPr>
      </w:pPr>
      <w:r>
        <w:rPr>
          <w:rFonts w:ascii="Sylfaen" w:hAnsi="Sylfaen"/>
          <w:lang w:val="ka-GE"/>
        </w:rPr>
        <w:t>1.11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0AFE087D"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4E986605" w14:textId="417129A9" w:rsidR="00CC4789" w:rsidRPr="00B03180" w:rsidRDefault="00CC4789" w:rsidP="00B03180">
      <w:pPr>
        <w:pStyle w:val="ListParagraph"/>
        <w:numPr>
          <w:ilvl w:val="2"/>
          <w:numId w:val="34"/>
        </w:numPr>
        <w:spacing w:after="0" w:line="360" w:lineRule="auto"/>
        <w:jc w:val="both"/>
        <w:rPr>
          <w:b/>
          <w:lang w:val="ka-GE"/>
        </w:rPr>
      </w:pPr>
      <w:r w:rsidRPr="00B03180">
        <w:rPr>
          <w:rFonts w:ascii="Sylfaen" w:hAnsi="Sylfaen" w:cs="Sylfaen"/>
          <w:lang w:val="ka-GE"/>
        </w:rPr>
        <w:t>ფასების</w:t>
      </w:r>
      <w:r w:rsidRPr="00B03180">
        <w:rPr>
          <w:rFonts w:ascii="Sylfaen" w:hAnsi="Sylfaen"/>
          <w:lang w:val="ka-GE"/>
        </w:rPr>
        <w:t xml:space="preserve"> </w:t>
      </w:r>
      <w:r w:rsidRPr="00B03180">
        <w:rPr>
          <w:rFonts w:ascii="Sylfaen" w:hAnsi="Sylfaen" w:cs="Sylfaen"/>
          <w:lang w:val="ka-GE"/>
        </w:rPr>
        <w:t>წარმოდგენა</w:t>
      </w:r>
      <w:r w:rsidRPr="00B03180">
        <w:rPr>
          <w:rFonts w:ascii="Sylfaen" w:hAnsi="Sylfaen"/>
          <w:lang w:val="ka-GE"/>
        </w:rPr>
        <w:t xml:space="preserve"> </w:t>
      </w:r>
      <w:r w:rsidRPr="00B03180">
        <w:rPr>
          <w:rFonts w:ascii="Sylfaen" w:hAnsi="Sylfaen" w:cs="Sylfaen"/>
          <w:lang w:val="ka-GE"/>
        </w:rPr>
        <w:t>დასაშვებია</w:t>
      </w:r>
      <w:r w:rsidRPr="00B03180">
        <w:rPr>
          <w:rFonts w:ascii="Sylfaen" w:hAnsi="Sylfaen"/>
          <w:lang w:val="ka-GE"/>
        </w:rPr>
        <w:t xml:space="preserve"> </w:t>
      </w:r>
      <w:r w:rsidRPr="00B03180">
        <w:rPr>
          <w:rFonts w:ascii="Sylfaen" w:hAnsi="Sylfaen" w:cs="Sylfaen"/>
          <w:lang w:val="ka-GE"/>
        </w:rPr>
        <w:t>მხოლოდ</w:t>
      </w:r>
      <w:r w:rsidRPr="00B03180">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B03180">
        <w:rPr>
          <w:rFonts w:ascii="Sylfaen" w:hAnsi="Sylfaen"/>
          <w:lang w:val="ka-GE"/>
        </w:rPr>
        <w:t>ით გათვალისწინებულ გადასახადებს.</w:t>
      </w:r>
    </w:p>
    <w:p w14:paraId="153F4E0E" w14:textId="10A70C34" w:rsidR="00CE7176" w:rsidRPr="007B0071" w:rsidRDefault="00CC4789" w:rsidP="00B03180">
      <w:pPr>
        <w:pStyle w:val="ListParagraph"/>
        <w:numPr>
          <w:ilvl w:val="2"/>
          <w:numId w:val="34"/>
        </w:numPr>
        <w:jc w:val="both"/>
        <w:rPr>
          <w:lang w:val="es-MX"/>
        </w:rPr>
      </w:pPr>
      <w:r w:rsidRPr="007B0071">
        <w:rPr>
          <w:rFonts w:ascii="Sylfaen" w:hAnsi="Sylfaen"/>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30 </w:t>
      </w:r>
      <w:r w:rsidRPr="007B0071">
        <w:rPr>
          <w:rFonts w:ascii="AcadNusx" w:hAnsi="AcadNusx"/>
          <w:lang w:val="ka-GE"/>
        </w:rPr>
        <w:t>(</w:t>
      </w:r>
      <w:r w:rsidRPr="007B0071">
        <w:rPr>
          <w:rFonts w:ascii="Sylfaen" w:hAnsi="Sylfaen"/>
          <w:lang w:val="ka-GE"/>
        </w:rPr>
        <w:t>ოცდაათი</w:t>
      </w:r>
      <w:r w:rsidRPr="007B0071">
        <w:rPr>
          <w:rFonts w:ascii="AcadNusx" w:hAnsi="AcadNusx"/>
          <w:lang w:val="ka-GE"/>
        </w:rPr>
        <w:t>)</w:t>
      </w:r>
      <w:r w:rsidRPr="007B0071">
        <w:rPr>
          <w:rFonts w:ascii="Sylfaen" w:hAnsi="Sylfaen"/>
          <w:lang w:val="ka-GE"/>
        </w:rPr>
        <w:t xml:space="preserve"> კალენდარული დღის განმავლობაში.</w:t>
      </w:r>
    </w:p>
    <w:p w14:paraId="6672838F" w14:textId="5C64B1EC" w:rsidR="00CC4789" w:rsidRPr="007B0071" w:rsidRDefault="003121C8" w:rsidP="00B03180">
      <w:pPr>
        <w:pStyle w:val="ListParagraph"/>
        <w:numPr>
          <w:ilvl w:val="2"/>
          <w:numId w:val="34"/>
        </w:numPr>
        <w:jc w:val="both"/>
        <w:rPr>
          <w:lang w:val="es-MX"/>
        </w:rPr>
      </w:pPr>
      <w:r>
        <w:rPr>
          <w:rFonts w:ascii="Sylfaen" w:hAnsi="Sylfaen"/>
          <w:lang w:val="ka-GE"/>
        </w:rPr>
        <w:t>შემსყიდველი</w:t>
      </w:r>
      <w:r w:rsidR="00CC4789" w:rsidRPr="007B0071">
        <w:rPr>
          <w:rFonts w:ascii="Sylfaen" w:hAnsi="Sylfaen"/>
          <w:lang w:val="ka-GE"/>
        </w:rPr>
        <w:t xml:space="preserve"> უფლებას იტოვებს თვითონ განსაზღვროს ტენდერის დასრულების ვადა, შეცვალოს ტენდერის პირობები, რასაც დროულად აცნობებს ტენდერის მონაწილეებს, ან შეწყვიტოს ტენდერი მისი მიმდინარეობის ნებმისმიერ ეტაპზე.</w:t>
      </w:r>
    </w:p>
    <w:p w14:paraId="522DE442" w14:textId="672C40E3" w:rsidR="00CC4789" w:rsidRPr="007B0071" w:rsidRDefault="003121C8"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 xml:space="preserve">შემსყიდველი </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64D7EB45" w:rsidR="00CC4789" w:rsidRPr="007B0071" w:rsidRDefault="003121C8"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sidR="00CC4789" w:rsidRPr="007B0071">
        <w:rPr>
          <w:rFonts w:ascii="Sylfaen" w:hAnsi="Sylfaen"/>
          <w:lang w:val="ka-GE"/>
        </w:rPr>
        <w:t xml:space="preserve">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11A53B03"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3121C8" w:rsidRPr="00896FDC">
        <w:rPr>
          <w:rFonts w:ascii="Sylfaen" w:hAnsi="Sylfaen"/>
          <w:lang w:val="ka-GE"/>
        </w:rPr>
        <w:t>შემსყიდველი</w:t>
      </w:r>
      <w:r w:rsidRPr="00896FDC">
        <w:rPr>
          <w:rFonts w:ascii="Sylfaen" w:hAnsi="Sylfaen"/>
          <w:lang w:val="ka-GE"/>
        </w:rPr>
        <w:t xml:space="preserve"> ა</w:t>
      </w:r>
      <w:r w:rsidRPr="007B0071">
        <w:rPr>
          <w:rFonts w:ascii="Sylfaen" w:hAnsi="Sylfaen"/>
          <w:lang w:val="ka-GE"/>
        </w:rPr>
        <w:t>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59932295"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3121C8">
        <w:rPr>
          <w:rFonts w:ascii="Sylfaen" w:hAnsi="Sylfaen"/>
          <w:b/>
          <w:i/>
          <w:lang w:val="ka-GE"/>
        </w:rPr>
        <w:t>შემსყიდველის</w:t>
      </w:r>
      <w:r w:rsidRPr="007B0071">
        <w:rPr>
          <w:rFonts w:ascii="Sylfaen" w:hAnsi="Sylfaen"/>
          <w:b/>
          <w:i/>
          <w:lang w:val="ka-GE"/>
        </w:rPr>
        <w:t xml:space="preserve"> მხრიდან.</w:t>
      </w:r>
    </w:p>
    <w:p w14:paraId="317FFEE5" w14:textId="53FE98C0" w:rsidR="00CC4789" w:rsidRPr="00F27D00"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5D4DB8DD" w14:textId="6B088C09" w:rsidR="008246F4" w:rsidRPr="00B03180" w:rsidRDefault="00B03180" w:rsidP="00B03180">
      <w:pPr>
        <w:pStyle w:val="ListParagraph"/>
        <w:numPr>
          <w:ilvl w:val="1"/>
          <w:numId w:val="35"/>
        </w:numPr>
        <w:spacing w:after="0" w:line="360" w:lineRule="auto"/>
        <w:jc w:val="both"/>
        <w:rPr>
          <w:rFonts w:ascii="Sylfaen" w:hAnsi="Sylfaen"/>
          <w:b/>
          <w:lang w:val="ka-GE"/>
        </w:rPr>
      </w:pPr>
      <w:r>
        <w:rPr>
          <w:rFonts w:ascii="Sylfaen" w:hAnsi="Sylfaen" w:cs="Sylfaen"/>
          <w:b/>
        </w:rPr>
        <w:t xml:space="preserve"> </w:t>
      </w:r>
      <w:r w:rsidR="00E94ED1" w:rsidRPr="00B03180">
        <w:rPr>
          <w:rFonts w:ascii="Sylfaen" w:hAnsi="Sylfaen" w:cs="Sylfaen"/>
          <w:b/>
          <w:lang w:val="ka-GE"/>
        </w:rPr>
        <w:t>ინ</w:t>
      </w:r>
      <w:r w:rsidR="00CC4789" w:rsidRPr="00B03180">
        <w:rPr>
          <w:rFonts w:ascii="Sylfaen" w:hAnsi="Sylfaen"/>
          <w:b/>
          <w:lang w:val="ka-GE"/>
        </w:rPr>
        <w:t>ფორმაცია ელექტრონულ ტენდერში მონაწილეთათვი</w:t>
      </w:r>
      <w:r w:rsidR="00CC4789" w:rsidRPr="00B03180">
        <w:rPr>
          <w:rFonts w:ascii="Sylfaen" w:hAnsi="Sylfaen" w:cs="Sylfaen"/>
          <w:b/>
          <w:lang w:val="ka-GE"/>
        </w:rPr>
        <w:t>ს</w:t>
      </w:r>
    </w:p>
    <w:p w14:paraId="6851B73D" w14:textId="583B231B" w:rsidR="00A35A9C" w:rsidRPr="007B0071" w:rsidRDefault="008246F4" w:rsidP="00E94ED1">
      <w:pPr>
        <w:spacing w:after="0" w:line="360" w:lineRule="auto"/>
        <w:ind w:left="360"/>
        <w:jc w:val="both"/>
        <w:rPr>
          <w:rFonts w:ascii="Sylfaen" w:hAnsi="Sylfaen"/>
          <w:lang w:val="ka-GE"/>
        </w:rPr>
      </w:pPr>
      <w:r w:rsidRPr="007B0071">
        <w:rPr>
          <w:rFonts w:ascii="Sylfaen" w:hAnsi="Sylfaen"/>
          <w:lang w:val="ka-GE"/>
        </w:rPr>
        <w:t>1</w:t>
      </w:r>
      <w:r w:rsidR="00B03180">
        <w:rPr>
          <w:rFonts w:ascii="Sylfaen" w:hAnsi="Sylfaen"/>
          <w:lang w:val="ka-GE"/>
        </w:rPr>
        <w:t>.15.</w:t>
      </w:r>
      <w:r w:rsidR="00B03180">
        <w:rPr>
          <w:rFonts w:ascii="Sylfaen" w:hAnsi="Sylfaen"/>
        </w:rPr>
        <w:t xml:space="preserve">1 </w:t>
      </w:r>
      <w:r w:rsidRPr="007B0071">
        <w:rPr>
          <w:rFonts w:ascii="Sylfaen" w:hAnsi="Sylfaen"/>
          <w:b/>
          <w:lang w:val="ka-GE"/>
        </w:rPr>
        <w:t xml:space="preserve"> </w:t>
      </w:r>
      <w:r w:rsidRPr="007B0071">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7B0071">
        <w:rPr>
          <w:rFonts w:ascii="Sylfaen" w:hAnsi="Sylfaen"/>
        </w:rPr>
        <w:t>tenders.ge-</w:t>
      </w:r>
      <w:r w:rsidRPr="007B0071">
        <w:rPr>
          <w:rFonts w:ascii="Sylfaen" w:hAnsi="Sylfaen"/>
          <w:lang w:val="ka-GE"/>
        </w:rPr>
        <w:t>ს პორტალის ონლაინ კითხვა-პასუხის რეჟიმი;</w:t>
      </w:r>
    </w:p>
    <w:p w14:paraId="28A71396" w14:textId="05B2FB0B" w:rsidR="007E0304" w:rsidRPr="007B0071" w:rsidRDefault="00B03180" w:rsidP="00B03180">
      <w:pPr>
        <w:spacing w:after="0" w:line="360" w:lineRule="auto"/>
        <w:ind w:left="360"/>
        <w:jc w:val="both"/>
        <w:rPr>
          <w:rFonts w:ascii="Sylfaen" w:hAnsi="Sylfaen"/>
          <w:lang w:val="ka-GE"/>
        </w:rPr>
      </w:pPr>
      <w:r>
        <w:rPr>
          <w:rFonts w:ascii="Sylfaen" w:hAnsi="Sylfaen"/>
          <w:lang w:val="ka-GE"/>
        </w:rPr>
        <w:t>1.15.2</w:t>
      </w:r>
      <w:r w:rsidR="00C86CD0" w:rsidRPr="007B0071">
        <w:rPr>
          <w:rFonts w:ascii="Sylfaen" w:hAnsi="Sylfaen"/>
          <w:lang w:val="ka-GE"/>
        </w:rPr>
        <w:t xml:space="preserve"> 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7B0071">
          <w:rPr>
            <w:rStyle w:val="Hyperlink"/>
            <w:rFonts w:ascii="Sylfaen" w:hAnsi="Sylfaen"/>
            <w:lang w:val="ka-GE"/>
          </w:rPr>
          <w:t>www.tenders.ge</w:t>
        </w:r>
      </w:hyperlink>
    </w:p>
    <w:p w14:paraId="2EE38DE1" w14:textId="68B8D21D" w:rsidR="007E0304" w:rsidRPr="007B0071" w:rsidRDefault="00B03180" w:rsidP="00C86CD0">
      <w:pPr>
        <w:spacing w:after="0" w:line="360" w:lineRule="auto"/>
        <w:ind w:left="360"/>
        <w:jc w:val="both"/>
        <w:rPr>
          <w:rFonts w:ascii="Sylfaen" w:hAnsi="Sylfaen"/>
          <w:lang w:val="ka-GE"/>
        </w:rPr>
      </w:pPr>
      <w:r>
        <w:rPr>
          <w:rFonts w:ascii="Sylfaen" w:hAnsi="Sylfaen"/>
          <w:lang w:val="ka-GE"/>
        </w:rPr>
        <w:t>1.15</w:t>
      </w:r>
      <w:r w:rsidR="007E0304" w:rsidRPr="007B0071">
        <w:rPr>
          <w:rFonts w:ascii="Sylfaen" w:hAnsi="Sylfaen"/>
          <w:lang w:val="ka-GE"/>
        </w:rPr>
        <w:t xml:space="preserve">.3 </w:t>
      </w:r>
      <w:r w:rsidR="007E0304" w:rsidRPr="007B0071">
        <w:rPr>
          <w:rFonts w:ascii="Sylfaen" w:hAnsi="Sylfaen"/>
        </w:rPr>
        <w:t>tenders.ge-</w:t>
      </w:r>
      <w:r w:rsidR="007E0304" w:rsidRPr="007B0071">
        <w:rPr>
          <w:rFonts w:ascii="Sylfaen" w:hAnsi="Sylfaen"/>
          <w:lang w:val="ka-GE"/>
        </w:rPr>
        <w:t xml:space="preserve">ზე ელექტრონული ტენდერში მონაწილეობის ინსტრუქცია იხილეთ </w:t>
      </w:r>
      <w:r w:rsidR="00F27D00">
        <w:rPr>
          <w:rFonts w:ascii="Sylfaen" w:hAnsi="Sylfaen"/>
          <w:lang w:val="ka-GE"/>
        </w:rPr>
        <w:t>დანართი N4-ში.</w:t>
      </w:r>
    </w:p>
    <w:p w14:paraId="4E47B96C" w14:textId="51540F63" w:rsidR="00E94ED1" w:rsidRPr="007B0071" w:rsidRDefault="00E94ED1" w:rsidP="00E94ED1">
      <w:pPr>
        <w:spacing w:after="0" w:line="360" w:lineRule="auto"/>
        <w:jc w:val="both"/>
        <w:rPr>
          <w:rFonts w:ascii="Sylfaen" w:hAnsi="Sylfaen"/>
        </w:rPr>
      </w:pPr>
    </w:p>
    <w:p w14:paraId="2BC8A3F1" w14:textId="77777777" w:rsidR="00B03180" w:rsidRPr="00B03180" w:rsidRDefault="00B03180" w:rsidP="00B03180">
      <w:pPr>
        <w:spacing w:after="0" w:line="360" w:lineRule="auto"/>
        <w:jc w:val="both"/>
        <w:rPr>
          <w:rFonts w:ascii="Sylfaen" w:hAnsi="Sylfaen"/>
          <w:b/>
          <w:lang w:val="ka-GE"/>
        </w:rPr>
      </w:pPr>
      <w:r w:rsidRPr="00B03180">
        <w:rPr>
          <w:rFonts w:ascii="Sylfaen" w:hAnsi="Sylfaen"/>
          <w:b/>
          <w:lang w:val="ka-GE"/>
        </w:rPr>
        <w:t xml:space="preserve">გავეცანი </w:t>
      </w:r>
    </w:p>
    <w:p w14:paraId="4B460FD2" w14:textId="77777777" w:rsidR="00B03180" w:rsidRPr="00B03180" w:rsidRDefault="00B03180" w:rsidP="00B03180">
      <w:pPr>
        <w:spacing w:after="0" w:line="360" w:lineRule="auto"/>
        <w:jc w:val="both"/>
        <w:rPr>
          <w:rFonts w:ascii="Sylfaen" w:hAnsi="Sylfaen"/>
          <w:lang w:val="ka-GE"/>
        </w:rPr>
      </w:pPr>
    </w:p>
    <w:p w14:paraId="59D9B8C3" w14:textId="77777777" w:rsidR="00B03180" w:rsidRPr="00B03180" w:rsidRDefault="00B03180" w:rsidP="00B03180">
      <w:pPr>
        <w:spacing w:after="0" w:line="360" w:lineRule="auto"/>
        <w:jc w:val="both"/>
        <w:rPr>
          <w:rFonts w:ascii="Sylfaen" w:hAnsi="Sylfaen"/>
          <w:lang w:val="ka-GE"/>
        </w:rPr>
      </w:pPr>
      <w:r w:rsidRPr="00B03180">
        <w:rPr>
          <w:rFonts w:ascii="Sylfaen" w:hAnsi="Sylfaen"/>
          <w:lang w:val="ka-GE"/>
        </w:rPr>
        <w:t>/მონაწილე კომპანიის უფლებამოსილი პირის ხელმოწერა/</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B45BE62" w14:textId="65F3914E" w:rsidR="00C41C03" w:rsidRPr="007B0071" w:rsidRDefault="00F47570" w:rsidP="00CC4789">
      <w:pPr>
        <w:spacing w:after="0" w:line="360" w:lineRule="auto"/>
        <w:jc w:val="both"/>
        <w:rPr>
          <w:rFonts w:ascii="AcadNusx" w:hAnsi="AcadNusx"/>
          <w:b/>
          <w:u w:val="single"/>
        </w:rPr>
      </w:pPr>
      <w:r w:rsidRPr="009022F0">
        <w:rPr>
          <w:rFonts w:ascii="Sylfaen" w:hAnsi="Sylfaen" w:cs="Sylfaen"/>
          <w:b/>
          <w:u w:val="single"/>
          <w:lang w:val="ka-GE"/>
        </w:rPr>
        <w:t>საკონტაქტო</w:t>
      </w:r>
      <w:r w:rsidRPr="009022F0">
        <w:rPr>
          <w:rFonts w:ascii="Sylfaen" w:hAnsi="Sylfaen"/>
          <w:b/>
          <w:u w:val="single"/>
          <w:lang w:val="ka-GE"/>
        </w:rPr>
        <w:t xml:space="preserve"> </w:t>
      </w:r>
      <w:r w:rsidRPr="009022F0">
        <w:rPr>
          <w:rFonts w:ascii="Sylfaen" w:hAnsi="Sylfaen" w:cs="Sylfaen"/>
          <w:b/>
          <w:u w:val="single"/>
          <w:lang w:val="ka-GE"/>
        </w:rPr>
        <w:t>ინფორმაცია</w:t>
      </w:r>
      <w:r w:rsidRPr="009022F0">
        <w:rPr>
          <w:rFonts w:ascii="AcadNusx" w:hAnsi="AcadNusx"/>
          <w:b/>
          <w:u w:val="single"/>
        </w:rPr>
        <w:t>:</w:t>
      </w:r>
      <w:bookmarkStart w:id="0" w:name="_GoBack"/>
      <w:bookmarkEnd w:id="0"/>
    </w:p>
    <w:p w14:paraId="4DA59D87" w14:textId="0EC84C35" w:rsidR="00C41C03" w:rsidRDefault="00C41C03" w:rsidP="00C41C03">
      <w:pPr>
        <w:spacing w:after="0" w:line="240" w:lineRule="auto"/>
        <w:rPr>
          <w:rFonts w:ascii="Sylfaen" w:hAnsi="Sylfaen"/>
          <w:b/>
        </w:rPr>
      </w:pPr>
      <w:r w:rsidRPr="007B0071">
        <w:rPr>
          <w:rFonts w:ascii="Sylfaen" w:hAnsi="Sylfaen"/>
          <w:b/>
          <w:lang w:val="ka-GE"/>
        </w:rPr>
        <w:t>შესყიდვების წარმომადგენელი</w:t>
      </w:r>
      <w:r w:rsidR="00F058F5">
        <w:rPr>
          <w:rFonts w:ascii="Sylfaen" w:hAnsi="Sylfaen"/>
          <w:b/>
        </w:rPr>
        <w:t>:</w:t>
      </w:r>
    </w:p>
    <w:p w14:paraId="35205603" w14:textId="77777777" w:rsidR="009022F0" w:rsidRDefault="009022F0" w:rsidP="00C41C03">
      <w:pPr>
        <w:spacing w:after="0" w:line="240" w:lineRule="auto"/>
        <w:rPr>
          <w:rFonts w:ascii="Sylfaen" w:hAnsi="Sylfaen"/>
          <w:b/>
        </w:rPr>
      </w:pPr>
    </w:p>
    <w:p w14:paraId="2B65608C" w14:textId="299DE94F" w:rsidR="009022F0" w:rsidRDefault="009022F0" w:rsidP="009022F0">
      <w:pPr>
        <w:shd w:val="clear" w:color="auto" w:fill="FFFFFF"/>
        <w:spacing w:after="0" w:line="240" w:lineRule="auto"/>
        <w:rPr>
          <w:rFonts w:ascii="Sylfaen" w:hAnsi="Sylfaen" w:cs="Sylfaen"/>
        </w:rPr>
      </w:pPr>
      <w:r w:rsidRPr="00211A98">
        <w:rPr>
          <w:rFonts w:ascii="Sylfaen" w:hAnsi="Sylfaen" w:cs="Sylfaen"/>
          <w:lang w:val="ka-GE"/>
        </w:rPr>
        <w:t xml:space="preserve">საკონტაქტო პირი: </w:t>
      </w:r>
      <w:r>
        <w:rPr>
          <w:rFonts w:ascii="Sylfaen" w:hAnsi="Sylfaen" w:cs="Sylfaen"/>
          <w:lang w:val="ka-GE"/>
        </w:rPr>
        <w:t>ია ჟიჟიაშვილი</w:t>
      </w:r>
      <w:r w:rsidRPr="00211A98">
        <w:rPr>
          <w:rFonts w:ascii="Sylfaen" w:hAnsi="Sylfaen" w:cs="Sylfaen"/>
          <w:lang w:val="ka-GE"/>
        </w:rPr>
        <w:br/>
        <w:t>მის.: საქართველო, თბილისი, მთაწმინდის რაიონი, მედეა (მზია) ჯუღელის ქუჩა, №10 </w:t>
      </w:r>
      <w:r w:rsidRPr="00211A98">
        <w:rPr>
          <w:rFonts w:ascii="Sylfaen" w:hAnsi="Sylfaen" w:cs="Sylfaen"/>
          <w:lang w:val="ka-GE"/>
        </w:rPr>
        <w:br/>
        <w:t>ელ. ფოსტა: </w:t>
      </w:r>
      <w:hyperlink r:id="rId10" w:history="1">
        <w:r w:rsidRPr="00475FAB">
          <w:rPr>
            <w:rStyle w:val="Hyperlink"/>
            <w:rFonts w:ascii="Sylfaen" w:hAnsi="Sylfaen" w:cs="Sylfaen"/>
          </w:rPr>
          <w:t>izhizhiashvili</w:t>
        </w:r>
        <w:r w:rsidRPr="00475FAB">
          <w:rPr>
            <w:rStyle w:val="Hyperlink"/>
            <w:rFonts w:ascii="Sylfaen" w:hAnsi="Sylfaen" w:cs="Sylfaen"/>
            <w:lang w:val="ka-GE"/>
          </w:rPr>
          <w:t>@gwp.ge</w:t>
        </w:r>
      </w:hyperlink>
      <w:r w:rsidRPr="00211A98">
        <w:rPr>
          <w:rFonts w:ascii="Sylfaen" w:hAnsi="Sylfaen" w:cs="Sylfaen"/>
          <w:lang w:val="ka-GE"/>
        </w:rPr>
        <w:br/>
        <w:t xml:space="preserve">ტელ.: </w:t>
      </w:r>
      <w:r>
        <w:rPr>
          <w:rFonts w:ascii="Sylfaen" w:hAnsi="Sylfaen" w:cs="Sylfaen"/>
        </w:rPr>
        <w:t>598 373431</w:t>
      </w:r>
    </w:p>
    <w:p w14:paraId="2A0C570A" w14:textId="77777777" w:rsidR="009022F0" w:rsidRPr="00211A98" w:rsidRDefault="009022F0" w:rsidP="009022F0">
      <w:pPr>
        <w:shd w:val="clear" w:color="auto" w:fill="FFFFFF"/>
        <w:spacing w:after="0" w:line="240" w:lineRule="auto"/>
        <w:rPr>
          <w:rFonts w:ascii="Sylfaen" w:hAnsi="Sylfaen" w:cs="Sylfaen"/>
        </w:rPr>
      </w:pPr>
    </w:p>
    <w:p w14:paraId="6B35B48C" w14:textId="77777777" w:rsidR="009022F0" w:rsidRDefault="009022F0" w:rsidP="009022F0">
      <w:pPr>
        <w:shd w:val="clear" w:color="auto" w:fill="FFFFFF"/>
        <w:spacing w:after="0" w:line="240" w:lineRule="auto"/>
        <w:rPr>
          <w:rFonts w:ascii="Sylfaen" w:hAnsi="Sylfaen" w:cs="Sylfaen"/>
          <w:lang w:val="ka-GE"/>
        </w:rPr>
      </w:pPr>
      <w:r w:rsidRPr="00211A98">
        <w:rPr>
          <w:rFonts w:ascii="Sylfaen" w:hAnsi="Sylfaen" w:cs="Sylfaen"/>
          <w:lang w:val="ka-GE"/>
        </w:rPr>
        <w:t xml:space="preserve">საკონტაქტო პირი: </w:t>
      </w:r>
      <w:r>
        <w:rPr>
          <w:rFonts w:ascii="Sylfaen" w:hAnsi="Sylfaen" w:cs="Sylfaen"/>
          <w:lang w:val="ka-GE"/>
        </w:rPr>
        <w:t>ირაკლი ხვადაგაძე</w:t>
      </w:r>
      <w:r w:rsidRPr="00211A98">
        <w:rPr>
          <w:rFonts w:ascii="Sylfaen" w:hAnsi="Sylfaen" w:cs="Sylfaen"/>
          <w:lang w:val="ka-GE"/>
        </w:rPr>
        <w:br/>
        <w:t>მის.: საქართველო, თბილისი, მთაწმინდის რაიონი, მედეა (მზია) ჯუღელის ქუჩა, №10 </w:t>
      </w:r>
      <w:r w:rsidRPr="00211A98">
        <w:rPr>
          <w:rFonts w:ascii="Sylfaen" w:hAnsi="Sylfaen" w:cs="Sylfaen"/>
          <w:lang w:val="ka-GE"/>
        </w:rPr>
        <w:br/>
        <w:t>ელ. ფოსტა: </w:t>
      </w:r>
      <w:hyperlink r:id="rId11" w:history="1">
        <w:r w:rsidRPr="00475FAB">
          <w:rPr>
            <w:rStyle w:val="Hyperlink"/>
            <w:rFonts w:ascii="Sylfaen" w:hAnsi="Sylfaen" w:cs="Sylfaen"/>
            <w:lang w:val="ka-GE"/>
          </w:rPr>
          <w:t>ikhvadagadze@gwp.ge</w:t>
        </w:r>
      </w:hyperlink>
    </w:p>
    <w:p w14:paraId="065C48F6" w14:textId="77777777" w:rsidR="009022F0" w:rsidRPr="00211A98" w:rsidRDefault="009022F0" w:rsidP="009022F0">
      <w:pPr>
        <w:shd w:val="clear" w:color="auto" w:fill="FFFFFF"/>
        <w:spacing w:after="0" w:line="240" w:lineRule="auto"/>
        <w:rPr>
          <w:rFonts w:ascii="Sylfaen" w:hAnsi="Sylfaen" w:cs="Sylfaen"/>
        </w:rPr>
      </w:pPr>
      <w:r w:rsidRPr="00211A98">
        <w:rPr>
          <w:rFonts w:ascii="Sylfaen" w:hAnsi="Sylfaen" w:cs="Sylfaen"/>
          <w:lang w:val="ka-GE"/>
        </w:rPr>
        <w:t xml:space="preserve">ტელ.: </w:t>
      </w:r>
      <w:r>
        <w:rPr>
          <w:rFonts w:ascii="Sylfaen" w:hAnsi="Sylfaen" w:cs="Sylfaen"/>
        </w:rPr>
        <w:t>599 505 067</w:t>
      </w:r>
    </w:p>
    <w:p w14:paraId="29A1FF1C" w14:textId="77777777" w:rsidR="00F058F5" w:rsidRDefault="00F058F5" w:rsidP="00C41C03">
      <w:pPr>
        <w:spacing w:after="0" w:line="240" w:lineRule="auto"/>
        <w:rPr>
          <w:rFonts w:ascii="Sylfaen" w:hAnsi="Sylfaen"/>
          <w:b/>
        </w:rPr>
      </w:pPr>
    </w:p>
    <w:p w14:paraId="1D35325A" w14:textId="44830F4D" w:rsidR="00F058F5" w:rsidRPr="00F058F5" w:rsidRDefault="00F058F5" w:rsidP="00F058F5">
      <w:pPr>
        <w:spacing w:after="0"/>
        <w:jc w:val="both"/>
        <w:rPr>
          <w:rFonts w:cs="Arial"/>
        </w:rPr>
      </w:pPr>
    </w:p>
    <w:p w14:paraId="2D17FBAD" w14:textId="77777777" w:rsidR="00F058F5" w:rsidRPr="00F058F5" w:rsidRDefault="00F058F5" w:rsidP="00C41C03">
      <w:pPr>
        <w:spacing w:after="0" w:line="240" w:lineRule="auto"/>
        <w:rPr>
          <w:rFonts w:ascii="Sylfaen" w:hAnsi="Sylfaen"/>
        </w:rPr>
      </w:pPr>
    </w:p>
    <w:p w14:paraId="4E446840" w14:textId="77777777" w:rsidR="004D3679" w:rsidRPr="007B0071" w:rsidRDefault="004D3679" w:rsidP="00C41C03">
      <w:pPr>
        <w:spacing w:after="0" w:line="240" w:lineRule="auto"/>
        <w:rPr>
          <w:rFonts w:ascii="Sylfaen" w:hAnsi="Sylfaen"/>
          <w:b/>
          <w:lang w:val="ka-GE"/>
        </w:rPr>
      </w:pPr>
    </w:p>
    <w:p w14:paraId="58D236C0" w14:textId="41D161E7" w:rsidR="00237416" w:rsidRPr="00F058F5" w:rsidRDefault="005167A8" w:rsidP="00A35317">
      <w:pPr>
        <w:spacing w:after="0" w:line="360" w:lineRule="auto"/>
        <w:jc w:val="both"/>
        <w:rPr>
          <w:rFonts w:ascii="Sylfaen" w:hAnsi="Sylfaen"/>
          <w:b/>
          <w:lang w:val="ka-GE"/>
        </w:rPr>
      </w:pPr>
      <w:bookmarkStart w:id="1" w:name="_Toc454818556"/>
      <w:bookmarkEnd w:id="1"/>
      <w:r w:rsidRPr="00F058F5">
        <w:rPr>
          <w:rFonts w:ascii="Sylfaen" w:hAnsi="Sylfaen"/>
          <w:b/>
          <w:lang w:val="ka-GE"/>
        </w:rPr>
        <w:t>ტექნიკური დეპარტამენტის წარმომადგენლები:</w:t>
      </w:r>
    </w:p>
    <w:p w14:paraId="3604F672" w14:textId="71BF36C4" w:rsidR="005167A8" w:rsidRDefault="005167A8" w:rsidP="00A35317">
      <w:pPr>
        <w:spacing w:after="0" w:line="360" w:lineRule="auto"/>
        <w:jc w:val="both"/>
        <w:rPr>
          <w:rFonts w:ascii="Sylfaen" w:hAnsi="Sylfaen"/>
          <w:lang w:val="ka-GE"/>
        </w:rPr>
      </w:pPr>
      <w:r>
        <w:rPr>
          <w:rFonts w:ascii="Sylfaen" w:hAnsi="Sylfaen"/>
          <w:lang w:val="ka-GE"/>
        </w:rPr>
        <w:t>ბ-ნ გია ჩხარტიშვილი - 599 105 561</w:t>
      </w:r>
    </w:p>
    <w:p w14:paraId="260A0229" w14:textId="38E39E0D" w:rsidR="005167A8" w:rsidRPr="005167A8" w:rsidRDefault="005167A8" w:rsidP="00A35317">
      <w:pPr>
        <w:spacing w:after="0" w:line="360" w:lineRule="auto"/>
        <w:jc w:val="both"/>
        <w:rPr>
          <w:rFonts w:ascii="Sylfaen" w:hAnsi="Sylfaen"/>
          <w:lang w:val="ka-GE"/>
        </w:rPr>
      </w:pPr>
      <w:r>
        <w:rPr>
          <w:rFonts w:ascii="Sylfaen" w:hAnsi="Sylfaen"/>
          <w:lang w:val="ka-GE"/>
        </w:rPr>
        <w:t>ბ-ნ ირაკლი დოხნაძე - 551 701 370</w:t>
      </w:r>
    </w:p>
    <w:p w14:paraId="7954CF42" w14:textId="42407145" w:rsidR="003C6F22" w:rsidRPr="007B0071" w:rsidRDefault="003C6F22" w:rsidP="00667B1F"/>
    <w:sectPr w:rsidR="003C6F22" w:rsidRPr="007B0071"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9EB8F" w14:textId="77777777" w:rsidR="00064564" w:rsidRDefault="00064564" w:rsidP="007902EA">
      <w:pPr>
        <w:spacing w:after="0" w:line="240" w:lineRule="auto"/>
      </w:pPr>
      <w:r>
        <w:separator/>
      </w:r>
    </w:p>
  </w:endnote>
  <w:endnote w:type="continuationSeparator" w:id="0">
    <w:p w14:paraId="393F738A" w14:textId="77777777" w:rsidR="00064564" w:rsidRDefault="0006456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B7867A3" w:rsidR="004A3BD8" w:rsidRDefault="004A3BD8">
        <w:pPr>
          <w:pStyle w:val="Footer"/>
          <w:jc w:val="right"/>
        </w:pPr>
        <w:r>
          <w:fldChar w:fldCharType="begin"/>
        </w:r>
        <w:r>
          <w:instrText xml:space="preserve"> PAGE   \* MERGEFORMAT </w:instrText>
        </w:r>
        <w:r>
          <w:fldChar w:fldCharType="separate"/>
        </w:r>
        <w:r w:rsidR="009022F0">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D9B2F" w14:textId="77777777" w:rsidR="00064564" w:rsidRDefault="00064564" w:rsidP="007902EA">
      <w:pPr>
        <w:spacing w:after="0" w:line="240" w:lineRule="auto"/>
      </w:pPr>
      <w:r>
        <w:separator/>
      </w:r>
    </w:p>
  </w:footnote>
  <w:footnote w:type="continuationSeparator" w:id="0">
    <w:p w14:paraId="1711D794" w14:textId="77777777" w:rsidR="00064564" w:rsidRDefault="0006456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7"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2D5725B1"/>
    <w:multiLevelType w:val="multilevel"/>
    <w:tmpl w:val="7CB25124"/>
    <w:lvl w:ilvl="0">
      <w:start w:val="1"/>
      <w:numFmt w:val="decimal"/>
      <w:lvlText w:val="%1"/>
      <w:lvlJc w:val="left"/>
      <w:pPr>
        <w:ind w:left="560" w:hanging="560"/>
      </w:pPr>
      <w:rPr>
        <w:rFonts w:ascii="Sylfaen" w:hAnsi="Sylfaen" w:cs="Sylfaen" w:hint="default"/>
        <w:b w:val="0"/>
      </w:rPr>
    </w:lvl>
    <w:lvl w:ilvl="1">
      <w:start w:val="11"/>
      <w:numFmt w:val="decimal"/>
      <w:lvlText w:val="%1.%2"/>
      <w:lvlJc w:val="left"/>
      <w:pPr>
        <w:ind w:left="920" w:hanging="56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520" w:hanging="108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600" w:hanging="144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680" w:hanging="1800"/>
      </w:pPr>
      <w:rPr>
        <w:rFonts w:ascii="Sylfaen" w:hAnsi="Sylfaen" w:cs="Sylfaen" w:hint="default"/>
        <w:b w:val="0"/>
      </w:rPr>
    </w:lvl>
  </w:abstractNum>
  <w:abstractNum w:abstractNumId="9"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3"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4"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5"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4DFB5A99"/>
    <w:multiLevelType w:val="multilevel"/>
    <w:tmpl w:val="C71ACCC2"/>
    <w:lvl w:ilvl="0">
      <w:start w:val="1"/>
      <w:numFmt w:val="decimal"/>
      <w:lvlText w:val="%1"/>
      <w:lvlJc w:val="left"/>
      <w:pPr>
        <w:ind w:left="410" w:hanging="410"/>
      </w:pPr>
      <w:rPr>
        <w:rFonts w:cs="Sylfaen" w:hint="default"/>
      </w:rPr>
    </w:lvl>
    <w:lvl w:ilvl="1">
      <w:start w:val="15"/>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8"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9433F8"/>
    <w:multiLevelType w:val="multilevel"/>
    <w:tmpl w:val="EEE8E5BA"/>
    <w:lvl w:ilvl="0">
      <w:start w:val="1"/>
      <w:numFmt w:val="decimal"/>
      <w:lvlText w:val="%1"/>
      <w:lvlJc w:val="left"/>
      <w:pPr>
        <w:ind w:left="410" w:hanging="410"/>
      </w:pPr>
      <w:rPr>
        <w:rFonts w:hint="default"/>
      </w:rPr>
    </w:lvl>
    <w:lvl w:ilvl="1">
      <w:start w:val="11"/>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26"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7"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33"/>
  </w:num>
  <w:num w:numId="5">
    <w:abstractNumId w:val="13"/>
  </w:num>
  <w:num w:numId="6">
    <w:abstractNumId w:val="5"/>
  </w:num>
  <w:num w:numId="7">
    <w:abstractNumId w:val="4"/>
  </w:num>
  <w:num w:numId="8">
    <w:abstractNumId w:val="26"/>
  </w:num>
  <w:num w:numId="9">
    <w:abstractNumId w:val="30"/>
  </w:num>
  <w:num w:numId="10">
    <w:abstractNumId w:val="15"/>
  </w:num>
  <w:num w:numId="11">
    <w:abstractNumId w:val="7"/>
  </w:num>
  <w:num w:numId="12">
    <w:abstractNumId w:val="11"/>
  </w:num>
  <w:num w:numId="13">
    <w:abstractNumId w:val="21"/>
  </w:num>
  <w:num w:numId="14">
    <w:abstractNumId w:val="16"/>
  </w:num>
  <w:num w:numId="15">
    <w:abstractNumId w:val="10"/>
  </w:num>
  <w:num w:numId="16">
    <w:abstractNumId w:val="28"/>
  </w:num>
  <w:num w:numId="17">
    <w:abstractNumId w:val="19"/>
  </w:num>
  <w:num w:numId="18">
    <w:abstractNumId w:val="18"/>
  </w:num>
  <w:num w:numId="19">
    <w:abstractNumId w:val="6"/>
  </w:num>
  <w:num w:numId="20">
    <w:abstractNumId w:val="2"/>
  </w:num>
  <w:num w:numId="21">
    <w:abstractNumId w:val="32"/>
  </w:num>
  <w:num w:numId="22">
    <w:abstractNumId w:val="34"/>
  </w:num>
  <w:num w:numId="23">
    <w:abstractNumId w:val="12"/>
  </w:num>
  <w:num w:numId="24">
    <w:abstractNumId w:val="29"/>
  </w:num>
  <w:num w:numId="25">
    <w:abstractNumId w:val="9"/>
  </w:num>
  <w:num w:numId="26">
    <w:abstractNumId w:val="24"/>
  </w:num>
  <w:num w:numId="27">
    <w:abstractNumId w:val="3"/>
  </w:num>
  <w:num w:numId="28">
    <w:abstractNumId w:val="22"/>
  </w:num>
  <w:num w:numId="29">
    <w:abstractNumId w:val="20"/>
  </w:num>
  <w:num w:numId="30">
    <w:abstractNumId w:val="27"/>
  </w:num>
  <w:num w:numId="31">
    <w:abstractNumId w:val="31"/>
  </w:num>
  <w:num w:numId="32">
    <w:abstractNumId w:val="23"/>
  </w:num>
  <w:num w:numId="33">
    <w:abstractNumId w:val="25"/>
  </w:num>
  <w:num w:numId="34">
    <w:abstractNumId w:val="8"/>
  </w:num>
  <w:num w:numId="3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wNjMwsDC3NDQyMDdQ0lEKTi0uzszPAykwrQUAqOpDoiwAAAA="/>
  </w:docVars>
  <w:rsids>
    <w:rsidRoot w:val="006E1729"/>
    <w:rsid w:val="00000015"/>
    <w:rsid w:val="00014051"/>
    <w:rsid w:val="00015E1B"/>
    <w:rsid w:val="000202A5"/>
    <w:rsid w:val="00021D72"/>
    <w:rsid w:val="00026B30"/>
    <w:rsid w:val="00027D70"/>
    <w:rsid w:val="00031452"/>
    <w:rsid w:val="000353F8"/>
    <w:rsid w:val="00036CF5"/>
    <w:rsid w:val="0004104A"/>
    <w:rsid w:val="00046082"/>
    <w:rsid w:val="0004786C"/>
    <w:rsid w:val="00051E54"/>
    <w:rsid w:val="00053EAB"/>
    <w:rsid w:val="0005435C"/>
    <w:rsid w:val="00055E1E"/>
    <w:rsid w:val="00056A31"/>
    <w:rsid w:val="00064564"/>
    <w:rsid w:val="00064AB9"/>
    <w:rsid w:val="00081D42"/>
    <w:rsid w:val="00092A77"/>
    <w:rsid w:val="00092E77"/>
    <w:rsid w:val="000974B9"/>
    <w:rsid w:val="000A0D72"/>
    <w:rsid w:val="000A6E7A"/>
    <w:rsid w:val="000B1C85"/>
    <w:rsid w:val="000B4C5E"/>
    <w:rsid w:val="000B5D0F"/>
    <w:rsid w:val="000C3223"/>
    <w:rsid w:val="000D5BB4"/>
    <w:rsid w:val="000D68A2"/>
    <w:rsid w:val="000E5617"/>
    <w:rsid w:val="000E6155"/>
    <w:rsid w:val="000F03A0"/>
    <w:rsid w:val="000F3872"/>
    <w:rsid w:val="000F3DD2"/>
    <w:rsid w:val="000F4D71"/>
    <w:rsid w:val="000F63C5"/>
    <w:rsid w:val="00110CCE"/>
    <w:rsid w:val="00116D4F"/>
    <w:rsid w:val="00117164"/>
    <w:rsid w:val="00120724"/>
    <w:rsid w:val="00122148"/>
    <w:rsid w:val="001258A9"/>
    <w:rsid w:val="00127F44"/>
    <w:rsid w:val="00131B75"/>
    <w:rsid w:val="00136124"/>
    <w:rsid w:val="00137719"/>
    <w:rsid w:val="001433C2"/>
    <w:rsid w:val="001461E6"/>
    <w:rsid w:val="00156D6D"/>
    <w:rsid w:val="001575CA"/>
    <w:rsid w:val="00161677"/>
    <w:rsid w:val="00162053"/>
    <w:rsid w:val="00171C91"/>
    <w:rsid w:val="00172F99"/>
    <w:rsid w:val="00173A1A"/>
    <w:rsid w:val="001767C8"/>
    <w:rsid w:val="0017792E"/>
    <w:rsid w:val="001811CC"/>
    <w:rsid w:val="00185C9D"/>
    <w:rsid w:val="00194044"/>
    <w:rsid w:val="001A24DD"/>
    <w:rsid w:val="001A47AF"/>
    <w:rsid w:val="001B055A"/>
    <w:rsid w:val="001B0D00"/>
    <w:rsid w:val="001B57D5"/>
    <w:rsid w:val="001B6BD5"/>
    <w:rsid w:val="001B740A"/>
    <w:rsid w:val="001B75E0"/>
    <w:rsid w:val="001B7903"/>
    <w:rsid w:val="001C112D"/>
    <w:rsid w:val="001C2BF2"/>
    <w:rsid w:val="001C44CE"/>
    <w:rsid w:val="001C7577"/>
    <w:rsid w:val="001D3B12"/>
    <w:rsid w:val="001D625D"/>
    <w:rsid w:val="001D63C9"/>
    <w:rsid w:val="001E0606"/>
    <w:rsid w:val="001E12BC"/>
    <w:rsid w:val="00202451"/>
    <w:rsid w:val="002056E8"/>
    <w:rsid w:val="00207B93"/>
    <w:rsid w:val="00207CEA"/>
    <w:rsid w:val="0021119E"/>
    <w:rsid w:val="0021503D"/>
    <w:rsid w:val="00216A8E"/>
    <w:rsid w:val="00216B88"/>
    <w:rsid w:val="002319CA"/>
    <w:rsid w:val="00237416"/>
    <w:rsid w:val="00241748"/>
    <w:rsid w:val="00241768"/>
    <w:rsid w:val="002422D6"/>
    <w:rsid w:val="002468A9"/>
    <w:rsid w:val="0025658B"/>
    <w:rsid w:val="002568CE"/>
    <w:rsid w:val="00257F36"/>
    <w:rsid w:val="00265727"/>
    <w:rsid w:val="00266CA0"/>
    <w:rsid w:val="00270BF2"/>
    <w:rsid w:val="00272EB2"/>
    <w:rsid w:val="00275958"/>
    <w:rsid w:val="00276F7A"/>
    <w:rsid w:val="002778A0"/>
    <w:rsid w:val="00277B37"/>
    <w:rsid w:val="002818A2"/>
    <w:rsid w:val="002925B8"/>
    <w:rsid w:val="0029272A"/>
    <w:rsid w:val="002A0CB0"/>
    <w:rsid w:val="002A4E62"/>
    <w:rsid w:val="002A60C4"/>
    <w:rsid w:val="002B6F69"/>
    <w:rsid w:val="002C066E"/>
    <w:rsid w:val="002C21C7"/>
    <w:rsid w:val="002C42C6"/>
    <w:rsid w:val="002C5D64"/>
    <w:rsid w:val="002D06EE"/>
    <w:rsid w:val="002D0D7E"/>
    <w:rsid w:val="002D1E74"/>
    <w:rsid w:val="002D2F27"/>
    <w:rsid w:val="002D611B"/>
    <w:rsid w:val="002E06C2"/>
    <w:rsid w:val="002E0E5E"/>
    <w:rsid w:val="002F2369"/>
    <w:rsid w:val="003011B3"/>
    <w:rsid w:val="00302948"/>
    <w:rsid w:val="00303697"/>
    <w:rsid w:val="003121C8"/>
    <w:rsid w:val="00316C88"/>
    <w:rsid w:val="00320435"/>
    <w:rsid w:val="00320878"/>
    <w:rsid w:val="0033101C"/>
    <w:rsid w:val="0033397E"/>
    <w:rsid w:val="00335733"/>
    <w:rsid w:val="00340CC3"/>
    <w:rsid w:val="00346C0A"/>
    <w:rsid w:val="00352B31"/>
    <w:rsid w:val="00357317"/>
    <w:rsid w:val="003573F4"/>
    <w:rsid w:val="003657A5"/>
    <w:rsid w:val="00366AEC"/>
    <w:rsid w:val="00373F3E"/>
    <w:rsid w:val="00376DD7"/>
    <w:rsid w:val="00377D43"/>
    <w:rsid w:val="00385373"/>
    <w:rsid w:val="003859BA"/>
    <w:rsid w:val="00387591"/>
    <w:rsid w:val="00387AB5"/>
    <w:rsid w:val="00391AB5"/>
    <w:rsid w:val="003A4DAA"/>
    <w:rsid w:val="003A5D91"/>
    <w:rsid w:val="003B460D"/>
    <w:rsid w:val="003B543A"/>
    <w:rsid w:val="003B5A5E"/>
    <w:rsid w:val="003C568B"/>
    <w:rsid w:val="003C6F22"/>
    <w:rsid w:val="003D6473"/>
    <w:rsid w:val="003E15FA"/>
    <w:rsid w:val="003F370C"/>
    <w:rsid w:val="003F5521"/>
    <w:rsid w:val="003F699A"/>
    <w:rsid w:val="00405AEF"/>
    <w:rsid w:val="00410EC6"/>
    <w:rsid w:val="0041258C"/>
    <w:rsid w:val="004268C9"/>
    <w:rsid w:val="00430AF7"/>
    <w:rsid w:val="00431665"/>
    <w:rsid w:val="00431B3C"/>
    <w:rsid w:val="004375BF"/>
    <w:rsid w:val="00442F86"/>
    <w:rsid w:val="004446E6"/>
    <w:rsid w:val="00446516"/>
    <w:rsid w:val="00450E1E"/>
    <w:rsid w:val="00452128"/>
    <w:rsid w:val="004533A4"/>
    <w:rsid w:val="00457067"/>
    <w:rsid w:val="00462CA0"/>
    <w:rsid w:val="0046501B"/>
    <w:rsid w:val="004717AB"/>
    <w:rsid w:val="00475293"/>
    <w:rsid w:val="00483B17"/>
    <w:rsid w:val="00484DB6"/>
    <w:rsid w:val="0048659C"/>
    <w:rsid w:val="00497393"/>
    <w:rsid w:val="004A3BD8"/>
    <w:rsid w:val="004A66FB"/>
    <w:rsid w:val="004A7C56"/>
    <w:rsid w:val="004B09C9"/>
    <w:rsid w:val="004B38D4"/>
    <w:rsid w:val="004B3FB4"/>
    <w:rsid w:val="004C1E0D"/>
    <w:rsid w:val="004D3679"/>
    <w:rsid w:val="004D3D1C"/>
    <w:rsid w:val="004D747F"/>
    <w:rsid w:val="004E36F2"/>
    <w:rsid w:val="004E4A21"/>
    <w:rsid w:val="004F05B1"/>
    <w:rsid w:val="004F47AF"/>
    <w:rsid w:val="005111AB"/>
    <w:rsid w:val="005167A8"/>
    <w:rsid w:val="0052656B"/>
    <w:rsid w:val="00537B01"/>
    <w:rsid w:val="00540038"/>
    <w:rsid w:val="00544856"/>
    <w:rsid w:val="005553C3"/>
    <w:rsid w:val="0056651B"/>
    <w:rsid w:val="00567ACA"/>
    <w:rsid w:val="0057474B"/>
    <w:rsid w:val="00575D3E"/>
    <w:rsid w:val="00577214"/>
    <w:rsid w:val="00580531"/>
    <w:rsid w:val="005832A4"/>
    <w:rsid w:val="00583B48"/>
    <w:rsid w:val="00586056"/>
    <w:rsid w:val="00586C84"/>
    <w:rsid w:val="00594CCB"/>
    <w:rsid w:val="00595E4B"/>
    <w:rsid w:val="005A0827"/>
    <w:rsid w:val="005C14A4"/>
    <w:rsid w:val="005D3B83"/>
    <w:rsid w:val="005E05B1"/>
    <w:rsid w:val="005E130F"/>
    <w:rsid w:val="005F3357"/>
    <w:rsid w:val="00610FC8"/>
    <w:rsid w:val="006126EA"/>
    <w:rsid w:val="00612A2E"/>
    <w:rsid w:val="00615BD2"/>
    <w:rsid w:val="00620CDE"/>
    <w:rsid w:val="006301BA"/>
    <w:rsid w:val="00632910"/>
    <w:rsid w:val="00633210"/>
    <w:rsid w:val="00634B58"/>
    <w:rsid w:val="00634D9F"/>
    <w:rsid w:val="006447A4"/>
    <w:rsid w:val="00661B3E"/>
    <w:rsid w:val="00665219"/>
    <w:rsid w:val="00665C42"/>
    <w:rsid w:val="00667B1F"/>
    <w:rsid w:val="00670B37"/>
    <w:rsid w:val="00674470"/>
    <w:rsid w:val="0067481E"/>
    <w:rsid w:val="00674F71"/>
    <w:rsid w:val="00680844"/>
    <w:rsid w:val="00681B23"/>
    <w:rsid w:val="00683946"/>
    <w:rsid w:val="00685F30"/>
    <w:rsid w:val="00692B13"/>
    <w:rsid w:val="0069500B"/>
    <w:rsid w:val="006A256D"/>
    <w:rsid w:val="006A3D31"/>
    <w:rsid w:val="006A7B28"/>
    <w:rsid w:val="006B3368"/>
    <w:rsid w:val="006C1436"/>
    <w:rsid w:val="006C360E"/>
    <w:rsid w:val="006C7D3F"/>
    <w:rsid w:val="006C7E00"/>
    <w:rsid w:val="006D054A"/>
    <w:rsid w:val="006D4CB0"/>
    <w:rsid w:val="006E119F"/>
    <w:rsid w:val="006E1729"/>
    <w:rsid w:val="006F056F"/>
    <w:rsid w:val="006F25BD"/>
    <w:rsid w:val="006F2DD9"/>
    <w:rsid w:val="006F2EC3"/>
    <w:rsid w:val="006F3C44"/>
    <w:rsid w:val="006F7D8B"/>
    <w:rsid w:val="00711C86"/>
    <w:rsid w:val="00712E16"/>
    <w:rsid w:val="00713EFC"/>
    <w:rsid w:val="007146D2"/>
    <w:rsid w:val="007151B6"/>
    <w:rsid w:val="00715A5D"/>
    <w:rsid w:val="00717D5F"/>
    <w:rsid w:val="00724BAF"/>
    <w:rsid w:val="007309AA"/>
    <w:rsid w:val="00734570"/>
    <w:rsid w:val="00734FFC"/>
    <w:rsid w:val="00735828"/>
    <w:rsid w:val="00762943"/>
    <w:rsid w:val="00764A65"/>
    <w:rsid w:val="00770C2C"/>
    <w:rsid w:val="007715BA"/>
    <w:rsid w:val="00772078"/>
    <w:rsid w:val="007778CE"/>
    <w:rsid w:val="007902EA"/>
    <w:rsid w:val="0079252D"/>
    <w:rsid w:val="00794191"/>
    <w:rsid w:val="00796BF5"/>
    <w:rsid w:val="007A16C6"/>
    <w:rsid w:val="007A28C4"/>
    <w:rsid w:val="007A330B"/>
    <w:rsid w:val="007A6E1A"/>
    <w:rsid w:val="007A7424"/>
    <w:rsid w:val="007B0071"/>
    <w:rsid w:val="007B2279"/>
    <w:rsid w:val="007B4C58"/>
    <w:rsid w:val="007B7C68"/>
    <w:rsid w:val="007B7D53"/>
    <w:rsid w:val="007C482E"/>
    <w:rsid w:val="007C4D48"/>
    <w:rsid w:val="007D2CC8"/>
    <w:rsid w:val="007D3F97"/>
    <w:rsid w:val="007D73CE"/>
    <w:rsid w:val="007E0304"/>
    <w:rsid w:val="007E1E28"/>
    <w:rsid w:val="007F1D40"/>
    <w:rsid w:val="007F2220"/>
    <w:rsid w:val="007F3AA0"/>
    <w:rsid w:val="007F4F2B"/>
    <w:rsid w:val="007F7ADB"/>
    <w:rsid w:val="0081634F"/>
    <w:rsid w:val="00823B92"/>
    <w:rsid w:val="008246F4"/>
    <w:rsid w:val="00824EDA"/>
    <w:rsid w:val="00831ADE"/>
    <w:rsid w:val="00831F6F"/>
    <w:rsid w:val="00833770"/>
    <w:rsid w:val="00834B06"/>
    <w:rsid w:val="0083614B"/>
    <w:rsid w:val="008374C0"/>
    <w:rsid w:val="008401B6"/>
    <w:rsid w:val="008421EC"/>
    <w:rsid w:val="008425C9"/>
    <w:rsid w:val="008473E6"/>
    <w:rsid w:val="008520A9"/>
    <w:rsid w:val="008647CD"/>
    <w:rsid w:val="00864AD8"/>
    <w:rsid w:val="00867825"/>
    <w:rsid w:val="008751D7"/>
    <w:rsid w:val="00875254"/>
    <w:rsid w:val="0087692E"/>
    <w:rsid w:val="00876B2D"/>
    <w:rsid w:val="00876B9D"/>
    <w:rsid w:val="0088287D"/>
    <w:rsid w:val="008833A4"/>
    <w:rsid w:val="00885957"/>
    <w:rsid w:val="00885F1A"/>
    <w:rsid w:val="00887B6E"/>
    <w:rsid w:val="00890026"/>
    <w:rsid w:val="008918CD"/>
    <w:rsid w:val="00894C67"/>
    <w:rsid w:val="00896274"/>
    <w:rsid w:val="00896FDC"/>
    <w:rsid w:val="008978B9"/>
    <w:rsid w:val="008A5094"/>
    <w:rsid w:val="008A673F"/>
    <w:rsid w:val="008B04EA"/>
    <w:rsid w:val="008B67F1"/>
    <w:rsid w:val="008C04FA"/>
    <w:rsid w:val="008C0A74"/>
    <w:rsid w:val="008C2846"/>
    <w:rsid w:val="008C35CC"/>
    <w:rsid w:val="008D04C5"/>
    <w:rsid w:val="008E16DA"/>
    <w:rsid w:val="008E3D20"/>
    <w:rsid w:val="008E55E0"/>
    <w:rsid w:val="008F419D"/>
    <w:rsid w:val="009022F0"/>
    <w:rsid w:val="0090279D"/>
    <w:rsid w:val="00904044"/>
    <w:rsid w:val="009060DD"/>
    <w:rsid w:val="00913646"/>
    <w:rsid w:val="00922889"/>
    <w:rsid w:val="00925DC2"/>
    <w:rsid w:val="009261B9"/>
    <w:rsid w:val="00931A9A"/>
    <w:rsid w:val="00931D0D"/>
    <w:rsid w:val="00940D2A"/>
    <w:rsid w:val="009413C6"/>
    <w:rsid w:val="009508A9"/>
    <w:rsid w:val="00950D10"/>
    <w:rsid w:val="00954423"/>
    <w:rsid w:val="00954527"/>
    <w:rsid w:val="009567A7"/>
    <w:rsid w:val="00957E8C"/>
    <w:rsid w:val="009620CF"/>
    <w:rsid w:val="009621F5"/>
    <w:rsid w:val="009804B1"/>
    <w:rsid w:val="009815C7"/>
    <w:rsid w:val="00985307"/>
    <w:rsid w:val="0099130F"/>
    <w:rsid w:val="00993D47"/>
    <w:rsid w:val="0099429F"/>
    <w:rsid w:val="00997CB4"/>
    <w:rsid w:val="009A2F37"/>
    <w:rsid w:val="009A6460"/>
    <w:rsid w:val="009A7535"/>
    <w:rsid w:val="009B7A6B"/>
    <w:rsid w:val="009C5EE2"/>
    <w:rsid w:val="009C7B5B"/>
    <w:rsid w:val="009D07D1"/>
    <w:rsid w:val="009D5E96"/>
    <w:rsid w:val="009D6EEF"/>
    <w:rsid w:val="009D733B"/>
    <w:rsid w:val="009E1D81"/>
    <w:rsid w:val="009E4DCE"/>
    <w:rsid w:val="009F003A"/>
    <w:rsid w:val="009F0B8A"/>
    <w:rsid w:val="009F3BC5"/>
    <w:rsid w:val="009F3DE6"/>
    <w:rsid w:val="009F41E3"/>
    <w:rsid w:val="009F4DC4"/>
    <w:rsid w:val="00A0023E"/>
    <w:rsid w:val="00A035A1"/>
    <w:rsid w:val="00A0388F"/>
    <w:rsid w:val="00A1171F"/>
    <w:rsid w:val="00A117DC"/>
    <w:rsid w:val="00A11F8F"/>
    <w:rsid w:val="00A13EB3"/>
    <w:rsid w:val="00A167BC"/>
    <w:rsid w:val="00A221DF"/>
    <w:rsid w:val="00A2240C"/>
    <w:rsid w:val="00A225F5"/>
    <w:rsid w:val="00A22F9F"/>
    <w:rsid w:val="00A23B72"/>
    <w:rsid w:val="00A25792"/>
    <w:rsid w:val="00A3268E"/>
    <w:rsid w:val="00A34531"/>
    <w:rsid w:val="00A35317"/>
    <w:rsid w:val="00A35A9C"/>
    <w:rsid w:val="00A37671"/>
    <w:rsid w:val="00A37FB1"/>
    <w:rsid w:val="00A44A14"/>
    <w:rsid w:val="00A46D11"/>
    <w:rsid w:val="00A474F7"/>
    <w:rsid w:val="00A478F8"/>
    <w:rsid w:val="00A50438"/>
    <w:rsid w:val="00A53CF0"/>
    <w:rsid w:val="00A55463"/>
    <w:rsid w:val="00A5597B"/>
    <w:rsid w:val="00A5620B"/>
    <w:rsid w:val="00A61028"/>
    <w:rsid w:val="00A62AC7"/>
    <w:rsid w:val="00A63C87"/>
    <w:rsid w:val="00A74B75"/>
    <w:rsid w:val="00A804C4"/>
    <w:rsid w:val="00A847D4"/>
    <w:rsid w:val="00A935AC"/>
    <w:rsid w:val="00A96330"/>
    <w:rsid w:val="00AA511B"/>
    <w:rsid w:val="00AC2477"/>
    <w:rsid w:val="00AC32F5"/>
    <w:rsid w:val="00AC494C"/>
    <w:rsid w:val="00AE4033"/>
    <w:rsid w:val="00AE6EE6"/>
    <w:rsid w:val="00AE77E5"/>
    <w:rsid w:val="00AE7884"/>
    <w:rsid w:val="00AF56A2"/>
    <w:rsid w:val="00AF6D9B"/>
    <w:rsid w:val="00AF7DC3"/>
    <w:rsid w:val="00B03180"/>
    <w:rsid w:val="00B049C5"/>
    <w:rsid w:val="00B04BAA"/>
    <w:rsid w:val="00B07BFB"/>
    <w:rsid w:val="00B110A0"/>
    <w:rsid w:val="00B11F93"/>
    <w:rsid w:val="00B137F3"/>
    <w:rsid w:val="00B156A3"/>
    <w:rsid w:val="00B23313"/>
    <w:rsid w:val="00B30838"/>
    <w:rsid w:val="00B35065"/>
    <w:rsid w:val="00B42689"/>
    <w:rsid w:val="00B47896"/>
    <w:rsid w:val="00B47D4C"/>
    <w:rsid w:val="00B5249E"/>
    <w:rsid w:val="00B5452A"/>
    <w:rsid w:val="00B616CF"/>
    <w:rsid w:val="00B61E9F"/>
    <w:rsid w:val="00B806AE"/>
    <w:rsid w:val="00B830F8"/>
    <w:rsid w:val="00B84106"/>
    <w:rsid w:val="00B92B05"/>
    <w:rsid w:val="00B942E0"/>
    <w:rsid w:val="00B97F4F"/>
    <w:rsid w:val="00BB0F01"/>
    <w:rsid w:val="00BC364F"/>
    <w:rsid w:val="00BE0965"/>
    <w:rsid w:val="00BE187B"/>
    <w:rsid w:val="00BE1A34"/>
    <w:rsid w:val="00BE3060"/>
    <w:rsid w:val="00BE4678"/>
    <w:rsid w:val="00BE50F1"/>
    <w:rsid w:val="00BF07F6"/>
    <w:rsid w:val="00BF5EFE"/>
    <w:rsid w:val="00C01CD2"/>
    <w:rsid w:val="00C021B6"/>
    <w:rsid w:val="00C06F22"/>
    <w:rsid w:val="00C0721C"/>
    <w:rsid w:val="00C12270"/>
    <w:rsid w:val="00C141A7"/>
    <w:rsid w:val="00C14986"/>
    <w:rsid w:val="00C14D7A"/>
    <w:rsid w:val="00C21597"/>
    <w:rsid w:val="00C33D82"/>
    <w:rsid w:val="00C3422A"/>
    <w:rsid w:val="00C346F9"/>
    <w:rsid w:val="00C40C8C"/>
    <w:rsid w:val="00C41C03"/>
    <w:rsid w:val="00C55BCF"/>
    <w:rsid w:val="00C6125F"/>
    <w:rsid w:val="00C67999"/>
    <w:rsid w:val="00C73896"/>
    <w:rsid w:val="00C73981"/>
    <w:rsid w:val="00C761CC"/>
    <w:rsid w:val="00C83494"/>
    <w:rsid w:val="00C86CD0"/>
    <w:rsid w:val="00C91AFC"/>
    <w:rsid w:val="00C9205D"/>
    <w:rsid w:val="00CA1443"/>
    <w:rsid w:val="00CA4A83"/>
    <w:rsid w:val="00CA54EE"/>
    <w:rsid w:val="00CB2B75"/>
    <w:rsid w:val="00CB730B"/>
    <w:rsid w:val="00CB736E"/>
    <w:rsid w:val="00CC3C0A"/>
    <w:rsid w:val="00CC4789"/>
    <w:rsid w:val="00CD295B"/>
    <w:rsid w:val="00CD3EA4"/>
    <w:rsid w:val="00CD7F43"/>
    <w:rsid w:val="00CE1D05"/>
    <w:rsid w:val="00CE1D66"/>
    <w:rsid w:val="00CE2754"/>
    <w:rsid w:val="00CE2F8C"/>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563"/>
    <w:rsid w:val="00D43A2F"/>
    <w:rsid w:val="00D513C2"/>
    <w:rsid w:val="00D51D10"/>
    <w:rsid w:val="00D527CB"/>
    <w:rsid w:val="00D557E5"/>
    <w:rsid w:val="00D55C6F"/>
    <w:rsid w:val="00D57017"/>
    <w:rsid w:val="00D624C5"/>
    <w:rsid w:val="00D663A7"/>
    <w:rsid w:val="00D80CDB"/>
    <w:rsid w:val="00D8245F"/>
    <w:rsid w:val="00D86446"/>
    <w:rsid w:val="00D90BBF"/>
    <w:rsid w:val="00D959AB"/>
    <w:rsid w:val="00D95A0F"/>
    <w:rsid w:val="00D96566"/>
    <w:rsid w:val="00DA4009"/>
    <w:rsid w:val="00DA5376"/>
    <w:rsid w:val="00DA7FC2"/>
    <w:rsid w:val="00DB4255"/>
    <w:rsid w:val="00DB4D6B"/>
    <w:rsid w:val="00DB77E8"/>
    <w:rsid w:val="00DC2AA1"/>
    <w:rsid w:val="00DC4440"/>
    <w:rsid w:val="00DC6664"/>
    <w:rsid w:val="00DD1F94"/>
    <w:rsid w:val="00DE47BC"/>
    <w:rsid w:val="00DE5016"/>
    <w:rsid w:val="00DF0E2A"/>
    <w:rsid w:val="00DF5F26"/>
    <w:rsid w:val="00E0022C"/>
    <w:rsid w:val="00E00D0C"/>
    <w:rsid w:val="00E123C2"/>
    <w:rsid w:val="00E14853"/>
    <w:rsid w:val="00E2134C"/>
    <w:rsid w:val="00E25748"/>
    <w:rsid w:val="00E262FC"/>
    <w:rsid w:val="00E272FF"/>
    <w:rsid w:val="00E3022B"/>
    <w:rsid w:val="00E33A8F"/>
    <w:rsid w:val="00E40F92"/>
    <w:rsid w:val="00E4143A"/>
    <w:rsid w:val="00E41DD4"/>
    <w:rsid w:val="00E42B0C"/>
    <w:rsid w:val="00E45E7B"/>
    <w:rsid w:val="00E46395"/>
    <w:rsid w:val="00E46922"/>
    <w:rsid w:val="00E5014E"/>
    <w:rsid w:val="00E54795"/>
    <w:rsid w:val="00E57F10"/>
    <w:rsid w:val="00E6248F"/>
    <w:rsid w:val="00E65074"/>
    <w:rsid w:val="00E6523B"/>
    <w:rsid w:val="00E66A3D"/>
    <w:rsid w:val="00E73803"/>
    <w:rsid w:val="00E751A2"/>
    <w:rsid w:val="00E76057"/>
    <w:rsid w:val="00E8201E"/>
    <w:rsid w:val="00E94223"/>
    <w:rsid w:val="00E94ED1"/>
    <w:rsid w:val="00E95292"/>
    <w:rsid w:val="00EA00F2"/>
    <w:rsid w:val="00EA22AE"/>
    <w:rsid w:val="00EA344B"/>
    <w:rsid w:val="00EB217E"/>
    <w:rsid w:val="00EC2046"/>
    <w:rsid w:val="00EE74FC"/>
    <w:rsid w:val="00EF34FE"/>
    <w:rsid w:val="00EF7F05"/>
    <w:rsid w:val="00F0297E"/>
    <w:rsid w:val="00F058F5"/>
    <w:rsid w:val="00F0659D"/>
    <w:rsid w:val="00F069C7"/>
    <w:rsid w:val="00F115A1"/>
    <w:rsid w:val="00F14024"/>
    <w:rsid w:val="00F16E97"/>
    <w:rsid w:val="00F17B32"/>
    <w:rsid w:val="00F20E56"/>
    <w:rsid w:val="00F22E5C"/>
    <w:rsid w:val="00F27A96"/>
    <w:rsid w:val="00F27D00"/>
    <w:rsid w:val="00F34574"/>
    <w:rsid w:val="00F3662E"/>
    <w:rsid w:val="00F403D6"/>
    <w:rsid w:val="00F40803"/>
    <w:rsid w:val="00F40AB7"/>
    <w:rsid w:val="00F46AB9"/>
    <w:rsid w:val="00F47570"/>
    <w:rsid w:val="00F612B0"/>
    <w:rsid w:val="00F75728"/>
    <w:rsid w:val="00F761D0"/>
    <w:rsid w:val="00F8037E"/>
    <w:rsid w:val="00F827AD"/>
    <w:rsid w:val="00F829B7"/>
    <w:rsid w:val="00F844E2"/>
    <w:rsid w:val="00F8495A"/>
    <w:rsid w:val="00F84B51"/>
    <w:rsid w:val="00F90B03"/>
    <w:rsid w:val="00F94EA4"/>
    <w:rsid w:val="00FA1594"/>
    <w:rsid w:val="00FA2738"/>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2D4A"/>
    <w:rsid w:val="00FE3548"/>
    <w:rsid w:val="00FE6CD8"/>
    <w:rsid w:val="00FF144D"/>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64050">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454061409">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hvadag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zhizhiashvili@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24D99-00E6-4EE5-BDA5-DDD7A8C8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Ia Zhizhiashvili</cp:lastModifiedBy>
  <cp:revision>6</cp:revision>
  <cp:lastPrinted>2015-07-27T06:36:00Z</cp:lastPrinted>
  <dcterms:created xsi:type="dcterms:W3CDTF">2021-08-23T08:09:00Z</dcterms:created>
  <dcterms:modified xsi:type="dcterms:W3CDTF">2021-08-24T12:47:00Z</dcterms:modified>
</cp:coreProperties>
</file>